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53" w:rsidRDefault="00623753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</w:t>
      </w:r>
      <w:r w:rsidR="000637C6">
        <w:rPr>
          <w:rFonts w:ascii="Times New Roman" w:hAnsi="Times New Roman" w:cs="Times New Roman"/>
          <w:b/>
        </w:rPr>
        <w:t>: Systolic blood pressure and fibre type</w:t>
      </w:r>
      <w:r w:rsidR="008D3B97">
        <w:rPr>
          <w:rFonts w:ascii="Times New Roman" w:hAnsi="Times New Roman" w:cs="Times New Roman"/>
          <w:b/>
        </w:rPr>
        <w:t xml:space="preserve"> for all trials</w:t>
      </w:r>
    </w:p>
    <w:p w:rsidR="00623753" w:rsidRDefault="00666F4C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827201" cy="559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70" cy="560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53" w:rsidRDefault="00623753" w:rsidP="00F20527">
      <w:pPr>
        <w:spacing w:line="480" w:lineRule="auto"/>
        <w:rPr>
          <w:rFonts w:ascii="Times New Roman" w:hAnsi="Times New Roman" w:cs="Times New Roman"/>
          <w:b/>
        </w:rPr>
      </w:pPr>
    </w:p>
    <w:p w:rsidR="00623753" w:rsidRDefault="00623753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3753" w:rsidRDefault="00623753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3</w:t>
      </w:r>
      <w:r w:rsidR="000637C6">
        <w:rPr>
          <w:rFonts w:ascii="Times New Roman" w:hAnsi="Times New Roman" w:cs="Times New Roman"/>
          <w:b/>
        </w:rPr>
        <w:t>: Diastolic blood pressure and fibre type</w:t>
      </w:r>
      <w:r w:rsidR="008D3B97">
        <w:rPr>
          <w:rFonts w:ascii="Times New Roman" w:hAnsi="Times New Roman" w:cs="Times New Roman"/>
          <w:b/>
        </w:rPr>
        <w:t xml:space="preserve"> for all trials</w:t>
      </w:r>
    </w:p>
    <w:p w:rsidR="00623753" w:rsidRDefault="00666F4C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731510" cy="5409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0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83" w:rsidRDefault="00986483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6483" w:rsidRDefault="00986483">
      <w:pPr>
        <w:spacing w:before="0" w:after="200"/>
        <w:rPr>
          <w:rFonts w:ascii="Times New Roman" w:hAnsi="Times New Roman" w:cs="Times New Roman"/>
          <w:b/>
        </w:rPr>
      </w:pPr>
    </w:p>
    <w:p w:rsidR="00C33FE7" w:rsidRDefault="00C33FE7" w:rsidP="00C33FE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4: </w:t>
      </w:r>
      <w:r w:rsidR="00395ACF">
        <w:rPr>
          <w:rFonts w:ascii="Times New Roman" w:hAnsi="Times New Roman" w:cs="Times New Roman"/>
          <w:b/>
        </w:rPr>
        <w:t>Pooled estimates of s</w:t>
      </w:r>
      <w:r>
        <w:rPr>
          <w:rFonts w:ascii="Times New Roman" w:hAnsi="Times New Roman" w:cs="Times New Roman"/>
          <w:b/>
        </w:rPr>
        <w:t xml:space="preserve">ystolic blood pressure </w:t>
      </w:r>
      <w:r w:rsidR="00395ACF">
        <w:rPr>
          <w:rFonts w:ascii="Times New Roman" w:hAnsi="Times New Roman" w:cs="Times New Roman"/>
          <w:b/>
        </w:rPr>
        <w:t>for fibre categorised into low, medium and high dose</w:t>
      </w:r>
    </w:p>
    <w:p w:rsidR="00C33FE7" w:rsidRDefault="00EB05B2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731510" cy="4473374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83" w:rsidRDefault="00986483">
      <w:pPr>
        <w:spacing w:before="0" w:after="200"/>
        <w:rPr>
          <w:rFonts w:ascii="Times New Roman" w:hAnsi="Times New Roman" w:cs="Times New Roman"/>
          <w:b/>
        </w:rPr>
      </w:pPr>
    </w:p>
    <w:p w:rsidR="00C33FE7" w:rsidRDefault="00C33FE7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95ACF" w:rsidRDefault="00395ACF" w:rsidP="00395AC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5: Pooled estimates of diastolic blood pressure for fibre categorised into low, medium and high dose</w:t>
      </w:r>
    </w:p>
    <w:p w:rsidR="00395ACF" w:rsidRDefault="007E0110" w:rsidP="00395ACF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731510" cy="4400981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E7" w:rsidRDefault="00C33FE7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3FE7" w:rsidRDefault="00C33FE7" w:rsidP="00C33FE7">
      <w:pPr>
        <w:spacing w:before="0" w:after="200"/>
        <w:rPr>
          <w:rFonts w:ascii="Times New Roman" w:hAnsi="Times New Roman" w:cs="Times New Roman"/>
          <w:b/>
        </w:rPr>
      </w:pPr>
      <w:commentRangeStart w:id="0"/>
      <w:r>
        <w:rPr>
          <w:rFonts w:ascii="Times New Roman" w:hAnsi="Times New Roman" w:cs="Times New Roman"/>
          <w:b/>
        </w:rPr>
        <w:lastRenderedPageBreak/>
        <w:t>Supplementary</w:t>
      </w:r>
      <w:commentRangeEnd w:id="0"/>
      <w:r w:rsidR="005C23B9">
        <w:rPr>
          <w:rStyle w:val="CommentReference"/>
        </w:rPr>
        <w:commentReference w:id="0"/>
      </w:r>
      <w:r>
        <w:rPr>
          <w:rFonts w:ascii="Times New Roman" w:hAnsi="Times New Roman" w:cs="Times New Roman"/>
          <w:b/>
        </w:rPr>
        <w:t xml:space="preserve"> figure 1: Funnel plot for all trials of any fibre type reporting systolic blood pressure. Estimate is in mmHg.</w:t>
      </w:r>
    </w:p>
    <w:p w:rsidR="00C33FE7" w:rsidRDefault="00C33FE7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4685427" cy="3429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2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E7" w:rsidRDefault="00C33FE7">
      <w:pPr>
        <w:spacing w:before="0" w:after="200"/>
        <w:rPr>
          <w:rFonts w:ascii="Times New Roman" w:hAnsi="Times New Roman" w:cs="Times New Roman"/>
          <w:b/>
        </w:rPr>
      </w:pPr>
    </w:p>
    <w:p w:rsidR="00986483" w:rsidRDefault="00986483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2: Funnel plot for all trials of any fibre type reporting diastolic blood pressure. Estimate is in mmHg.</w:t>
      </w:r>
    </w:p>
    <w:p w:rsidR="00986483" w:rsidRDefault="00986483">
      <w:pPr>
        <w:spacing w:before="0" w:after="200"/>
        <w:rPr>
          <w:rFonts w:ascii="Times New Roman" w:hAnsi="Times New Roman" w:cs="Times New Roman"/>
          <w:b/>
        </w:rPr>
      </w:pPr>
    </w:p>
    <w:p w:rsidR="00334E30" w:rsidRDefault="00986483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4848225" cy="35481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E30">
        <w:rPr>
          <w:rFonts w:ascii="Times New Roman" w:hAnsi="Times New Roman" w:cs="Times New Roman"/>
          <w:b/>
        </w:rPr>
        <w:br w:type="page"/>
      </w:r>
    </w:p>
    <w:p w:rsidR="00917294" w:rsidRDefault="00986483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0637C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3</w:t>
      </w:r>
      <w:r w:rsidR="000637C6">
        <w:rPr>
          <w:rFonts w:ascii="Times New Roman" w:hAnsi="Times New Roman" w:cs="Times New Roman"/>
          <w:b/>
        </w:rPr>
        <w:t xml:space="preserve">: </w:t>
      </w:r>
      <w:r w:rsidR="00C33FE7">
        <w:rPr>
          <w:rFonts w:ascii="Times New Roman" w:hAnsi="Times New Roman" w:cs="Times New Roman"/>
          <w:b/>
        </w:rPr>
        <w:t>Pooled estimates of s</w:t>
      </w:r>
      <w:r w:rsidR="000637C6">
        <w:rPr>
          <w:rFonts w:ascii="Times New Roman" w:hAnsi="Times New Roman" w:cs="Times New Roman"/>
          <w:b/>
        </w:rPr>
        <w:t xml:space="preserve">ystolic blood pressure </w:t>
      </w:r>
      <w:r w:rsidR="008D3B97">
        <w:rPr>
          <w:rFonts w:ascii="Times New Roman" w:hAnsi="Times New Roman" w:cs="Times New Roman"/>
          <w:b/>
        </w:rPr>
        <w:t xml:space="preserve">for double blind </w:t>
      </w:r>
      <w:r w:rsidR="00C33FE7">
        <w:rPr>
          <w:rFonts w:ascii="Times New Roman" w:hAnsi="Times New Roman" w:cs="Times New Roman"/>
          <w:b/>
        </w:rPr>
        <w:t xml:space="preserve">fibre </w:t>
      </w:r>
      <w:r w:rsidR="008D3B97">
        <w:rPr>
          <w:rFonts w:ascii="Times New Roman" w:hAnsi="Times New Roman" w:cs="Times New Roman"/>
          <w:b/>
        </w:rPr>
        <w:t>trials</w:t>
      </w:r>
      <w:r w:rsidR="00C33FE7">
        <w:rPr>
          <w:rFonts w:ascii="Times New Roman" w:hAnsi="Times New Roman" w:cs="Times New Roman"/>
          <w:b/>
        </w:rPr>
        <w:t xml:space="preserve"> only</w:t>
      </w:r>
    </w:p>
    <w:p w:rsidR="00917294" w:rsidRDefault="008D3B97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731510" cy="4988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C6" w:rsidRDefault="000637C6" w:rsidP="00F20527">
      <w:pPr>
        <w:spacing w:line="480" w:lineRule="auto"/>
        <w:rPr>
          <w:rFonts w:ascii="Times New Roman" w:hAnsi="Times New Roman" w:cs="Times New Roman"/>
          <w:b/>
        </w:rPr>
      </w:pPr>
    </w:p>
    <w:p w:rsidR="005B694F" w:rsidRDefault="005B694F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37C6" w:rsidRDefault="00986483" w:rsidP="00F205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0637C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4:</w:t>
      </w:r>
      <w:r w:rsidR="000637C6">
        <w:rPr>
          <w:rFonts w:ascii="Times New Roman" w:hAnsi="Times New Roman" w:cs="Times New Roman"/>
          <w:b/>
        </w:rPr>
        <w:t xml:space="preserve"> </w:t>
      </w:r>
      <w:r w:rsidR="00C33FE7">
        <w:rPr>
          <w:rFonts w:ascii="Times New Roman" w:hAnsi="Times New Roman" w:cs="Times New Roman"/>
          <w:b/>
        </w:rPr>
        <w:t>Pooled estimates of d</w:t>
      </w:r>
      <w:r w:rsidR="000637C6">
        <w:rPr>
          <w:rFonts w:ascii="Times New Roman" w:hAnsi="Times New Roman" w:cs="Times New Roman"/>
          <w:b/>
        </w:rPr>
        <w:t xml:space="preserve">iastolic blood pressure </w:t>
      </w:r>
      <w:r>
        <w:rPr>
          <w:rFonts w:ascii="Times New Roman" w:hAnsi="Times New Roman" w:cs="Times New Roman"/>
          <w:b/>
        </w:rPr>
        <w:t xml:space="preserve">for </w:t>
      </w:r>
      <w:r w:rsidR="00F112B6">
        <w:rPr>
          <w:rFonts w:ascii="Times New Roman" w:hAnsi="Times New Roman" w:cs="Times New Roman"/>
          <w:b/>
        </w:rPr>
        <w:t xml:space="preserve">double blind </w:t>
      </w:r>
      <w:r w:rsidR="00C33FE7">
        <w:rPr>
          <w:rFonts w:ascii="Times New Roman" w:hAnsi="Times New Roman" w:cs="Times New Roman"/>
          <w:b/>
        </w:rPr>
        <w:t xml:space="preserve">fibre </w:t>
      </w:r>
      <w:r w:rsidR="00F112B6">
        <w:rPr>
          <w:rFonts w:ascii="Times New Roman" w:hAnsi="Times New Roman" w:cs="Times New Roman"/>
          <w:b/>
        </w:rPr>
        <w:t>trials</w:t>
      </w:r>
      <w:r>
        <w:rPr>
          <w:rFonts w:ascii="Times New Roman" w:hAnsi="Times New Roman" w:cs="Times New Roman"/>
          <w:b/>
        </w:rPr>
        <w:t xml:space="preserve"> only</w:t>
      </w:r>
    </w:p>
    <w:p w:rsidR="00F112B6" w:rsidRDefault="00F112B6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5731510" cy="4939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84" w:rsidRDefault="00773D9B" w:rsidP="005B53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3E4AD6">
        <w:rPr>
          <w:rFonts w:ascii="Times New Roman" w:hAnsi="Times New Roman" w:cs="Times New Roman"/>
        </w:rPr>
        <w:instrText xml:space="preserve"> ADDIN </w:instrText>
      </w:r>
      <w:r>
        <w:rPr>
          <w:rFonts w:ascii="Times New Roman" w:hAnsi="Times New Roman" w:cs="Times New Roman"/>
        </w:rPr>
        <w:fldChar w:fldCharType="end"/>
      </w:r>
    </w:p>
    <w:sectPr w:rsidR="00DA5684" w:rsidSect="00D77E9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ssvjb" w:date="2014-06-10T18:04:00Z" w:initials="h">
    <w:p w:rsidR="00342378" w:rsidRDefault="00342378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cant</w:t>
      </w:r>
      <w:proofErr w:type="spellEnd"/>
      <w:proofErr w:type="gramEnd"/>
      <w:r>
        <w:t xml:space="preserve"> remember if you commented </w:t>
      </w:r>
      <w:proofErr w:type="spellStart"/>
      <w:r>
        <w:t>any where</w:t>
      </w:r>
      <w:proofErr w:type="spellEnd"/>
      <w:r>
        <w:t xml:space="preserve"> about the funnel plots? </w:t>
      </w:r>
      <w:proofErr w:type="gramStart"/>
      <w:r>
        <w:t>no</w:t>
      </w:r>
      <w:proofErr w:type="gramEnd"/>
      <w:r>
        <w:t xml:space="preserve"> evidence of small study bias?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85" w:rsidRDefault="00110D85" w:rsidP="00BD53AD">
      <w:pPr>
        <w:spacing w:before="0" w:line="240" w:lineRule="auto"/>
      </w:pPr>
      <w:r>
        <w:separator/>
      </w:r>
    </w:p>
  </w:endnote>
  <w:endnote w:type="continuationSeparator" w:id="0">
    <w:p w:rsidR="00110D85" w:rsidRDefault="00110D85" w:rsidP="00BD53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7918"/>
      <w:docPartObj>
        <w:docPartGallery w:val="Page Numbers (Bottom of Page)"/>
        <w:docPartUnique/>
      </w:docPartObj>
    </w:sdtPr>
    <w:sdtContent>
      <w:p w:rsidR="00342378" w:rsidRDefault="00773D9B">
        <w:pPr>
          <w:pStyle w:val="Footer"/>
          <w:jc w:val="center"/>
        </w:pPr>
        <w:fldSimple w:instr=" PAGE   \* MERGEFORMAT ">
          <w:r w:rsidR="00DA1DDE">
            <w:rPr>
              <w:noProof/>
            </w:rPr>
            <w:t>1</w:t>
          </w:r>
        </w:fldSimple>
      </w:p>
    </w:sdtContent>
  </w:sdt>
  <w:p w:rsidR="00342378" w:rsidRDefault="00342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85" w:rsidRDefault="00110D85" w:rsidP="00BD53AD">
      <w:pPr>
        <w:spacing w:before="0" w:line="240" w:lineRule="auto"/>
      </w:pPr>
      <w:r>
        <w:separator/>
      </w:r>
    </w:p>
  </w:footnote>
  <w:footnote w:type="continuationSeparator" w:id="0">
    <w:p w:rsidR="00110D85" w:rsidRDefault="00110D85" w:rsidP="00BD53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E3F06"/>
    <w:multiLevelType w:val="hybridMultilevel"/>
    <w:tmpl w:val="99BC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C873A7"/>
    <w:multiLevelType w:val="hybridMultilevel"/>
    <w:tmpl w:val="D108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71F4B"/>
    <w:multiLevelType w:val="hybridMultilevel"/>
    <w:tmpl w:val="728E4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C37C31"/>
    <w:multiLevelType w:val="hybridMultilevel"/>
    <w:tmpl w:val="B1904E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021218"/>
    <w:multiLevelType w:val="hybridMultilevel"/>
    <w:tmpl w:val="D0E2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10255"/>
    <w:multiLevelType w:val="hybridMultilevel"/>
    <w:tmpl w:val="927C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83A8F"/>
    <w:multiLevelType w:val="hybridMultilevel"/>
    <w:tmpl w:val="8228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E57F4"/>
    <w:multiLevelType w:val="hybridMultilevel"/>
    <w:tmpl w:val="4C3C163A"/>
    <w:lvl w:ilvl="0" w:tplc="E02A5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81113"/>
    <w:multiLevelType w:val="hybridMultilevel"/>
    <w:tmpl w:val="760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09F3"/>
    <w:multiLevelType w:val="hybridMultilevel"/>
    <w:tmpl w:val="92C65958"/>
    <w:lvl w:ilvl="0" w:tplc="C9461C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EE8"/>
    <w:multiLevelType w:val="hybridMultilevel"/>
    <w:tmpl w:val="A3FE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208BA"/>
    <w:multiLevelType w:val="hybridMultilevel"/>
    <w:tmpl w:val="11429420"/>
    <w:lvl w:ilvl="0" w:tplc="5EF07BC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954A02"/>
    <w:multiLevelType w:val="hybridMultilevel"/>
    <w:tmpl w:val="EE92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0FC"/>
    <w:multiLevelType w:val="hybridMultilevel"/>
    <w:tmpl w:val="6C2E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E1DB2"/>
    <w:multiLevelType w:val="hybridMultilevel"/>
    <w:tmpl w:val="5B4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B6CEB"/>
    <w:multiLevelType w:val="hybridMultilevel"/>
    <w:tmpl w:val="7E02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875A1"/>
    <w:multiLevelType w:val="hybridMultilevel"/>
    <w:tmpl w:val="30E40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E4591"/>
    <w:multiLevelType w:val="hybridMultilevel"/>
    <w:tmpl w:val="353A63C0"/>
    <w:lvl w:ilvl="0" w:tplc="86FAC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0706D"/>
    <w:multiLevelType w:val="hybridMultilevel"/>
    <w:tmpl w:val="D534B5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F51A1A"/>
    <w:multiLevelType w:val="hybridMultilevel"/>
    <w:tmpl w:val="8E40AFAC"/>
    <w:lvl w:ilvl="0" w:tplc="5B3C9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1382A"/>
    <w:multiLevelType w:val="hybridMultilevel"/>
    <w:tmpl w:val="CCF8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2"/>
  </w:num>
  <w:num w:numId="14">
    <w:abstractNumId w:val="20"/>
  </w:num>
  <w:num w:numId="15">
    <w:abstractNumId w:val="12"/>
  </w:num>
  <w:num w:numId="16">
    <w:abstractNumId w:val="25"/>
  </w:num>
  <w:num w:numId="17">
    <w:abstractNumId w:val="11"/>
  </w:num>
  <w:num w:numId="18">
    <w:abstractNumId w:val="23"/>
  </w:num>
  <w:num w:numId="19">
    <w:abstractNumId w:val="30"/>
  </w:num>
  <w:num w:numId="20">
    <w:abstractNumId w:val="18"/>
  </w:num>
  <w:num w:numId="21">
    <w:abstractNumId w:val="24"/>
  </w:num>
  <w:num w:numId="22">
    <w:abstractNumId w:val="13"/>
  </w:num>
  <w:num w:numId="23">
    <w:abstractNumId w:val="10"/>
  </w:num>
  <w:num w:numId="24">
    <w:abstractNumId w:val="28"/>
  </w:num>
  <w:num w:numId="25">
    <w:abstractNumId w:val="19"/>
  </w:num>
  <w:num w:numId="26">
    <w:abstractNumId w:val="29"/>
  </w:num>
  <w:num w:numId="27">
    <w:abstractNumId w:val="15"/>
  </w:num>
  <w:num w:numId="28">
    <w:abstractNumId w:val="26"/>
  </w:num>
  <w:num w:numId="29">
    <w:abstractNumId w:val="27"/>
  </w:num>
  <w:num w:numId="30">
    <w:abstractNumId w:val="21"/>
  </w:num>
  <w:num w:numId="3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pidemiol Community Healt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rxapar0225rrewwp0vpd5dsefpexvppdd0&quot;&gt;Charlotte Evans endnote Dec 2012&lt;record-ids&gt;&lt;item&gt;1060&lt;/item&gt;&lt;item&gt;1261&lt;/item&gt;&lt;item&gt;1336&lt;/item&gt;&lt;item&gt;3085&lt;/item&gt;&lt;item&gt;3699&lt;/item&gt;&lt;item&gt;4038&lt;/item&gt;&lt;item&gt;4223&lt;/item&gt;&lt;item&gt;4224&lt;/item&gt;&lt;item&gt;4225&lt;/item&gt;&lt;item&gt;4347&lt;/item&gt;&lt;item&gt;4355&lt;/item&gt;&lt;item&gt;4537&lt;/item&gt;&lt;item&gt;4541&lt;/item&gt;&lt;item&gt;4548&lt;/item&gt;&lt;item&gt;4659&lt;/item&gt;&lt;item&gt;4747&lt;/item&gt;&lt;item&gt;4750&lt;/item&gt;&lt;item&gt;4770&lt;/item&gt;&lt;item&gt;4784&lt;/item&gt;&lt;item&gt;4788&lt;/item&gt;&lt;item&gt;4789&lt;/item&gt;&lt;item&gt;4991&lt;/item&gt;&lt;item&gt;5017&lt;/item&gt;&lt;item&gt;5018&lt;/item&gt;&lt;item&gt;5019&lt;/item&gt;&lt;item&gt;5020&lt;/item&gt;&lt;item&gt;5022&lt;/item&gt;&lt;item&gt;5023&lt;/item&gt;&lt;item&gt;5026&lt;/item&gt;&lt;item&gt;5027&lt;/item&gt;&lt;item&gt;5028&lt;/item&gt;&lt;item&gt;5029&lt;/item&gt;&lt;item&gt;5037&lt;/item&gt;&lt;item&gt;5038&lt;/item&gt;&lt;item&gt;5041&lt;/item&gt;&lt;item&gt;5042&lt;/item&gt;&lt;item&gt;5044&lt;/item&gt;&lt;item&gt;5045&lt;/item&gt;&lt;item&gt;5046&lt;/item&gt;&lt;item&gt;5050&lt;/item&gt;&lt;item&gt;5054&lt;/item&gt;&lt;item&gt;5055&lt;/item&gt;&lt;item&gt;5056&lt;/item&gt;&lt;item&gt;5059&lt;/item&gt;&lt;item&gt;5061&lt;/item&gt;&lt;item&gt;5063&lt;/item&gt;&lt;item&gt;5064&lt;/item&gt;&lt;item&gt;5069&lt;/item&gt;&lt;item&gt;5103&lt;/item&gt;&lt;item&gt;5104&lt;/item&gt;&lt;item&gt;5107&lt;/item&gt;&lt;item&gt;5108&lt;/item&gt;&lt;item&gt;5109&lt;/item&gt;&lt;item&gt;5111&lt;/item&gt;&lt;item&gt;5112&lt;/item&gt;&lt;item&gt;5113&lt;/item&gt;&lt;/record-ids&gt;&lt;/item&gt;&lt;/Libraries&gt;"/>
  </w:docVars>
  <w:rsids>
    <w:rsidRoot w:val="00AC68E3"/>
    <w:rsid w:val="00002CC9"/>
    <w:rsid w:val="00002CE9"/>
    <w:rsid w:val="00004AB4"/>
    <w:rsid w:val="00006C4B"/>
    <w:rsid w:val="00011AEE"/>
    <w:rsid w:val="00012A9E"/>
    <w:rsid w:val="00012ED5"/>
    <w:rsid w:val="00020242"/>
    <w:rsid w:val="00025485"/>
    <w:rsid w:val="000347E8"/>
    <w:rsid w:val="00034CAA"/>
    <w:rsid w:val="000351CA"/>
    <w:rsid w:val="00035D28"/>
    <w:rsid w:val="0004090E"/>
    <w:rsid w:val="00040CA1"/>
    <w:rsid w:val="000461DC"/>
    <w:rsid w:val="00046908"/>
    <w:rsid w:val="00047E2C"/>
    <w:rsid w:val="00047FE4"/>
    <w:rsid w:val="00050C28"/>
    <w:rsid w:val="00051273"/>
    <w:rsid w:val="00062721"/>
    <w:rsid w:val="000637C6"/>
    <w:rsid w:val="000660B3"/>
    <w:rsid w:val="000675B4"/>
    <w:rsid w:val="00067FEE"/>
    <w:rsid w:val="00071284"/>
    <w:rsid w:val="00077A7B"/>
    <w:rsid w:val="00081C44"/>
    <w:rsid w:val="00082C7E"/>
    <w:rsid w:val="00083B27"/>
    <w:rsid w:val="00086A2C"/>
    <w:rsid w:val="00086CEE"/>
    <w:rsid w:val="00087E48"/>
    <w:rsid w:val="0009491E"/>
    <w:rsid w:val="00094F61"/>
    <w:rsid w:val="00095182"/>
    <w:rsid w:val="0009600D"/>
    <w:rsid w:val="000A02F7"/>
    <w:rsid w:val="000A1F71"/>
    <w:rsid w:val="000A395C"/>
    <w:rsid w:val="000B0A58"/>
    <w:rsid w:val="000B0E31"/>
    <w:rsid w:val="000B3E90"/>
    <w:rsid w:val="000B6543"/>
    <w:rsid w:val="000B6929"/>
    <w:rsid w:val="000C001B"/>
    <w:rsid w:val="000C1A52"/>
    <w:rsid w:val="000D0F00"/>
    <w:rsid w:val="000D1222"/>
    <w:rsid w:val="000D2859"/>
    <w:rsid w:val="000D32C7"/>
    <w:rsid w:val="000D43C0"/>
    <w:rsid w:val="000D5AF1"/>
    <w:rsid w:val="000D6075"/>
    <w:rsid w:val="000D77EA"/>
    <w:rsid w:val="000E0321"/>
    <w:rsid w:val="000E056E"/>
    <w:rsid w:val="000E1DFF"/>
    <w:rsid w:val="000E370D"/>
    <w:rsid w:val="000E6A6F"/>
    <w:rsid w:val="000E76F6"/>
    <w:rsid w:val="000F0D87"/>
    <w:rsid w:val="000F157A"/>
    <w:rsid w:val="000F2333"/>
    <w:rsid w:val="000F67A7"/>
    <w:rsid w:val="00107929"/>
    <w:rsid w:val="00110D85"/>
    <w:rsid w:val="001114F7"/>
    <w:rsid w:val="00112311"/>
    <w:rsid w:val="00114454"/>
    <w:rsid w:val="00115F48"/>
    <w:rsid w:val="001204E1"/>
    <w:rsid w:val="00120FA4"/>
    <w:rsid w:val="001222B8"/>
    <w:rsid w:val="0012384E"/>
    <w:rsid w:val="001268C4"/>
    <w:rsid w:val="001318AF"/>
    <w:rsid w:val="00134BDB"/>
    <w:rsid w:val="00136F3A"/>
    <w:rsid w:val="00137392"/>
    <w:rsid w:val="00141435"/>
    <w:rsid w:val="00141DDE"/>
    <w:rsid w:val="001439E4"/>
    <w:rsid w:val="00147136"/>
    <w:rsid w:val="001535DE"/>
    <w:rsid w:val="00155740"/>
    <w:rsid w:val="00161E43"/>
    <w:rsid w:val="00164C81"/>
    <w:rsid w:val="001702AC"/>
    <w:rsid w:val="00170F91"/>
    <w:rsid w:val="001716C5"/>
    <w:rsid w:val="00174C07"/>
    <w:rsid w:val="001763D6"/>
    <w:rsid w:val="0017713B"/>
    <w:rsid w:val="00180A7D"/>
    <w:rsid w:val="00180F2D"/>
    <w:rsid w:val="001833C3"/>
    <w:rsid w:val="00186855"/>
    <w:rsid w:val="00190D3D"/>
    <w:rsid w:val="00191BFB"/>
    <w:rsid w:val="001955A4"/>
    <w:rsid w:val="00195672"/>
    <w:rsid w:val="0019756A"/>
    <w:rsid w:val="001A04D5"/>
    <w:rsid w:val="001A522A"/>
    <w:rsid w:val="001A5AA5"/>
    <w:rsid w:val="001A67AA"/>
    <w:rsid w:val="001A7BD7"/>
    <w:rsid w:val="001B032D"/>
    <w:rsid w:val="001B09DC"/>
    <w:rsid w:val="001B17A5"/>
    <w:rsid w:val="001B24C3"/>
    <w:rsid w:val="001B2ADE"/>
    <w:rsid w:val="001B4F36"/>
    <w:rsid w:val="001C2F45"/>
    <w:rsid w:val="001C4085"/>
    <w:rsid w:val="001D059C"/>
    <w:rsid w:val="001D2461"/>
    <w:rsid w:val="001D3A5A"/>
    <w:rsid w:val="001D427E"/>
    <w:rsid w:val="001D62EF"/>
    <w:rsid w:val="001E0026"/>
    <w:rsid w:val="001E1113"/>
    <w:rsid w:val="001E1DE3"/>
    <w:rsid w:val="001E45CB"/>
    <w:rsid w:val="001E4BA6"/>
    <w:rsid w:val="001E6031"/>
    <w:rsid w:val="001E7F53"/>
    <w:rsid w:val="001F1021"/>
    <w:rsid w:val="001F4CF0"/>
    <w:rsid w:val="00204235"/>
    <w:rsid w:val="00205577"/>
    <w:rsid w:val="00213142"/>
    <w:rsid w:val="00213D88"/>
    <w:rsid w:val="00214884"/>
    <w:rsid w:val="00217B72"/>
    <w:rsid w:val="00217BE1"/>
    <w:rsid w:val="00217E48"/>
    <w:rsid w:val="00220698"/>
    <w:rsid w:val="00224774"/>
    <w:rsid w:val="00225DA5"/>
    <w:rsid w:val="00231326"/>
    <w:rsid w:val="00231F61"/>
    <w:rsid w:val="0023220A"/>
    <w:rsid w:val="002358D0"/>
    <w:rsid w:val="00235AE8"/>
    <w:rsid w:val="00240AA6"/>
    <w:rsid w:val="00241CDD"/>
    <w:rsid w:val="0024326E"/>
    <w:rsid w:val="0024428E"/>
    <w:rsid w:val="002448B8"/>
    <w:rsid w:val="0024592C"/>
    <w:rsid w:val="002560B1"/>
    <w:rsid w:val="00256D04"/>
    <w:rsid w:val="002608FE"/>
    <w:rsid w:val="00260DC4"/>
    <w:rsid w:val="00263601"/>
    <w:rsid w:val="00263E48"/>
    <w:rsid w:val="00267B2B"/>
    <w:rsid w:val="00273123"/>
    <w:rsid w:val="00273C65"/>
    <w:rsid w:val="00273EE6"/>
    <w:rsid w:val="002741FF"/>
    <w:rsid w:val="0027654E"/>
    <w:rsid w:val="00276A5E"/>
    <w:rsid w:val="00276F7B"/>
    <w:rsid w:val="00290DE8"/>
    <w:rsid w:val="002917B1"/>
    <w:rsid w:val="002926FB"/>
    <w:rsid w:val="0029383E"/>
    <w:rsid w:val="00293BFB"/>
    <w:rsid w:val="002A0004"/>
    <w:rsid w:val="002A237B"/>
    <w:rsid w:val="002A2CFB"/>
    <w:rsid w:val="002A2DBD"/>
    <w:rsid w:val="002A3BC2"/>
    <w:rsid w:val="002A6083"/>
    <w:rsid w:val="002A7CAD"/>
    <w:rsid w:val="002B1879"/>
    <w:rsid w:val="002B31BB"/>
    <w:rsid w:val="002B5939"/>
    <w:rsid w:val="002C240C"/>
    <w:rsid w:val="002C6450"/>
    <w:rsid w:val="002D143B"/>
    <w:rsid w:val="002D17DB"/>
    <w:rsid w:val="002D3BC6"/>
    <w:rsid w:val="002D41CC"/>
    <w:rsid w:val="002D471F"/>
    <w:rsid w:val="002D5938"/>
    <w:rsid w:val="002E100A"/>
    <w:rsid w:val="002E2626"/>
    <w:rsid w:val="002E2B83"/>
    <w:rsid w:val="002E534D"/>
    <w:rsid w:val="002E78E6"/>
    <w:rsid w:val="002F0078"/>
    <w:rsid w:val="00300192"/>
    <w:rsid w:val="003001B6"/>
    <w:rsid w:val="003073C1"/>
    <w:rsid w:val="003103E3"/>
    <w:rsid w:val="0031344D"/>
    <w:rsid w:val="00315DAE"/>
    <w:rsid w:val="0031674E"/>
    <w:rsid w:val="0031744A"/>
    <w:rsid w:val="00321BCB"/>
    <w:rsid w:val="00324607"/>
    <w:rsid w:val="00327EF3"/>
    <w:rsid w:val="00330467"/>
    <w:rsid w:val="00332FC6"/>
    <w:rsid w:val="00334510"/>
    <w:rsid w:val="00334B5E"/>
    <w:rsid w:val="00334E2A"/>
    <w:rsid w:val="00334E30"/>
    <w:rsid w:val="00335A1C"/>
    <w:rsid w:val="0033652E"/>
    <w:rsid w:val="003370DC"/>
    <w:rsid w:val="00337796"/>
    <w:rsid w:val="003400F1"/>
    <w:rsid w:val="0034111E"/>
    <w:rsid w:val="00342378"/>
    <w:rsid w:val="00345B07"/>
    <w:rsid w:val="00345D91"/>
    <w:rsid w:val="00347B4A"/>
    <w:rsid w:val="00351619"/>
    <w:rsid w:val="00351905"/>
    <w:rsid w:val="0035220D"/>
    <w:rsid w:val="0035376A"/>
    <w:rsid w:val="00354C4B"/>
    <w:rsid w:val="0035751D"/>
    <w:rsid w:val="00357C4C"/>
    <w:rsid w:val="0036343F"/>
    <w:rsid w:val="00371D4E"/>
    <w:rsid w:val="003742F2"/>
    <w:rsid w:val="003744DF"/>
    <w:rsid w:val="00374D9B"/>
    <w:rsid w:val="00376CBC"/>
    <w:rsid w:val="00381A65"/>
    <w:rsid w:val="003837FA"/>
    <w:rsid w:val="00385084"/>
    <w:rsid w:val="00385573"/>
    <w:rsid w:val="00385B27"/>
    <w:rsid w:val="00387032"/>
    <w:rsid w:val="00387FEC"/>
    <w:rsid w:val="003906E2"/>
    <w:rsid w:val="00390FD7"/>
    <w:rsid w:val="00395ACF"/>
    <w:rsid w:val="00396A0A"/>
    <w:rsid w:val="00396C4D"/>
    <w:rsid w:val="003A0E65"/>
    <w:rsid w:val="003A2F2E"/>
    <w:rsid w:val="003A55DB"/>
    <w:rsid w:val="003B0A85"/>
    <w:rsid w:val="003B0DEA"/>
    <w:rsid w:val="003B19E4"/>
    <w:rsid w:val="003B2A32"/>
    <w:rsid w:val="003B4C83"/>
    <w:rsid w:val="003B5A66"/>
    <w:rsid w:val="003B6022"/>
    <w:rsid w:val="003C0497"/>
    <w:rsid w:val="003C2FC9"/>
    <w:rsid w:val="003C64ED"/>
    <w:rsid w:val="003C78EC"/>
    <w:rsid w:val="003D0FAF"/>
    <w:rsid w:val="003D19E6"/>
    <w:rsid w:val="003D4072"/>
    <w:rsid w:val="003E0F22"/>
    <w:rsid w:val="003E2147"/>
    <w:rsid w:val="003E2952"/>
    <w:rsid w:val="003E48C0"/>
    <w:rsid w:val="003E4AD6"/>
    <w:rsid w:val="003E6636"/>
    <w:rsid w:val="003F1F6C"/>
    <w:rsid w:val="003F3D0A"/>
    <w:rsid w:val="003F54B2"/>
    <w:rsid w:val="00400B86"/>
    <w:rsid w:val="00404DC4"/>
    <w:rsid w:val="004059BF"/>
    <w:rsid w:val="004072C4"/>
    <w:rsid w:val="00407D26"/>
    <w:rsid w:val="00413EF6"/>
    <w:rsid w:val="00415FD4"/>
    <w:rsid w:val="00416AA0"/>
    <w:rsid w:val="00416F94"/>
    <w:rsid w:val="00417514"/>
    <w:rsid w:val="00417527"/>
    <w:rsid w:val="004216D7"/>
    <w:rsid w:val="00422683"/>
    <w:rsid w:val="004265D9"/>
    <w:rsid w:val="00427FFB"/>
    <w:rsid w:val="00430866"/>
    <w:rsid w:val="00432F47"/>
    <w:rsid w:val="00440755"/>
    <w:rsid w:val="00442A87"/>
    <w:rsid w:val="0044550B"/>
    <w:rsid w:val="004468FA"/>
    <w:rsid w:val="004474A7"/>
    <w:rsid w:val="0044782D"/>
    <w:rsid w:val="00454589"/>
    <w:rsid w:val="00460B79"/>
    <w:rsid w:val="00461989"/>
    <w:rsid w:val="004621BF"/>
    <w:rsid w:val="004635CF"/>
    <w:rsid w:val="00467EA9"/>
    <w:rsid w:val="00480324"/>
    <w:rsid w:val="00480CD2"/>
    <w:rsid w:val="00481B9F"/>
    <w:rsid w:val="00482BE1"/>
    <w:rsid w:val="004842F6"/>
    <w:rsid w:val="00486CCB"/>
    <w:rsid w:val="00487F68"/>
    <w:rsid w:val="004927DA"/>
    <w:rsid w:val="00492BFD"/>
    <w:rsid w:val="00494328"/>
    <w:rsid w:val="00497AF9"/>
    <w:rsid w:val="004A0B33"/>
    <w:rsid w:val="004A3D2D"/>
    <w:rsid w:val="004A6A6F"/>
    <w:rsid w:val="004A7B34"/>
    <w:rsid w:val="004A7F4F"/>
    <w:rsid w:val="004B044C"/>
    <w:rsid w:val="004B057D"/>
    <w:rsid w:val="004B11AE"/>
    <w:rsid w:val="004B1832"/>
    <w:rsid w:val="004B48DC"/>
    <w:rsid w:val="004B4D47"/>
    <w:rsid w:val="004B6D2F"/>
    <w:rsid w:val="004B6F83"/>
    <w:rsid w:val="004B72FE"/>
    <w:rsid w:val="004B7771"/>
    <w:rsid w:val="004C0460"/>
    <w:rsid w:val="004C5C19"/>
    <w:rsid w:val="004D27F1"/>
    <w:rsid w:val="004D2EAB"/>
    <w:rsid w:val="004D2F80"/>
    <w:rsid w:val="004D77FD"/>
    <w:rsid w:val="004E0220"/>
    <w:rsid w:val="004E36F0"/>
    <w:rsid w:val="004F2284"/>
    <w:rsid w:val="004F2CAC"/>
    <w:rsid w:val="004F757F"/>
    <w:rsid w:val="00500BBC"/>
    <w:rsid w:val="005058C5"/>
    <w:rsid w:val="00515816"/>
    <w:rsid w:val="00520F81"/>
    <w:rsid w:val="00520FF0"/>
    <w:rsid w:val="005233D7"/>
    <w:rsid w:val="0052496D"/>
    <w:rsid w:val="0052526E"/>
    <w:rsid w:val="005265CB"/>
    <w:rsid w:val="0053386C"/>
    <w:rsid w:val="00534307"/>
    <w:rsid w:val="00535B58"/>
    <w:rsid w:val="00535BC1"/>
    <w:rsid w:val="00536B5B"/>
    <w:rsid w:val="005423AD"/>
    <w:rsid w:val="005429DB"/>
    <w:rsid w:val="00546812"/>
    <w:rsid w:val="005469A2"/>
    <w:rsid w:val="00551F2E"/>
    <w:rsid w:val="00552528"/>
    <w:rsid w:val="00552A0C"/>
    <w:rsid w:val="00555D28"/>
    <w:rsid w:val="0055724A"/>
    <w:rsid w:val="0056264E"/>
    <w:rsid w:val="00563089"/>
    <w:rsid w:val="005644F7"/>
    <w:rsid w:val="00565129"/>
    <w:rsid w:val="00565507"/>
    <w:rsid w:val="00566F36"/>
    <w:rsid w:val="00567B8D"/>
    <w:rsid w:val="00573494"/>
    <w:rsid w:val="00577025"/>
    <w:rsid w:val="005850E1"/>
    <w:rsid w:val="00585833"/>
    <w:rsid w:val="00586A38"/>
    <w:rsid w:val="00586BFF"/>
    <w:rsid w:val="00587822"/>
    <w:rsid w:val="00587E88"/>
    <w:rsid w:val="00591086"/>
    <w:rsid w:val="00591521"/>
    <w:rsid w:val="00595036"/>
    <w:rsid w:val="00595DA5"/>
    <w:rsid w:val="00596E6C"/>
    <w:rsid w:val="005A20A7"/>
    <w:rsid w:val="005A2116"/>
    <w:rsid w:val="005A2D6A"/>
    <w:rsid w:val="005A4D74"/>
    <w:rsid w:val="005A708F"/>
    <w:rsid w:val="005B0D14"/>
    <w:rsid w:val="005B0F3D"/>
    <w:rsid w:val="005B226D"/>
    <w:rsid w:val="005B2707"/>
    <w:rsid w:val="005B41E5"/>
    <w:rsid w:val="005B5003"/>
    <w:rsid w:val="005B5243"/>
    <w:rsid w:val="005B53C3"/>
    <w:rsid w:val="005B62CF"/>
    <w:rsid w:val="005B694F"/>
    <w:rsid w:val="005B7637"/>
    <w:rsid w:val="005B7C8E"/>
    <w:rsid w:val="005C1538"/>
    <w:rsid w:val="005C23B9"/>
    <w:rsid w:val="005C3AE4"/>
    <w:rsid w:val="005D0BED"/>
    <w:rsid w:val="005D3A28"/>
    <w:rsid w:val="005D45E1"/>
    <w:rsid w:val="005D4AF6"/>
    <w:rsid w:val="005D4D4B"/>
    <w:rsid w:val="005E07A3"/>
    <w:rsid w:val="005E2D90"/>
    <w:rsid w:val="005E2E5A"/>
    <w:rsid w:val="005E37EB"/>
    <w:rsid w:val="005F18D9"/>
    <w:rsid w:val="005F4293"/>
    <w:rsid w:val="005F4401"/>
    <w:rsid w:val="00602FBE"/>
    <w:rsid w:val="006053A8"/>
    <w:rsid w:val="006060DB"/>
    <w:rsid w:val="00606218"/>
    <w:rsid w:val="00612393"/>
    <w:rsid w:val="006167AB"/>
    <w:rsid w:val="006213E7"/>
    <w:rsid w:val="00621925"/>
    <w:rsid w:val="00623753"/>
    <w:rsid w:val="00623A60"/>
    <w:rsid w:val="00623B73"/>
    <w:rsid w:val="00623CDF"/>
    <w:rsid w:val="00625D46"/>
    <w:rsid w:val="00625E7B"/>
    <w:rsid w:val="00626924"/>
    <w:rsid w:val="00630CB7"/>
    <w:rsid w:val="0063141B"/>
    <w:rsid w:val="0063574E"/>
    <w:rsid w:val="00635E36"/>
    <w:rsid w:val="00636D0F"/>
    <w:rsid w:val="006422C8"/>
    <w:rsid w:val="006438C0"/>
    <w:rsid w:val="0064467E"/>
    <w:rsid w:val="00646C29"/>
    <w:rsid w:val="00650B27"/>
    <w:rsid w:val="00654C82"/>
    <w:rsid w:val="006557AB"/>
    <w:rsid w:val="00655F75"/>
    <w:rsid w:val="00657664"/>
    <w:rsid w:val="006618B6"/>
    <w:rsid w:val="00664E59"/>
    <w:rsid w:val="00665E1E"/>
    <w:rsid w:val="006669A0"/>
    <w:rsid w:val="00666F4C"/>
    <w:rsid w:val="006702C9"/>
    <w:rsid w:val="00672457"/>
    <w:rsid w:val="00672F62"/>
    <w:rsid w:val="006745A2"/>
    <w:rsid w:val="00674F09"/>
    <w:rsid w:val="0067651B"/>
    <w:rsid w:val="0068116B"/>
    <w:rsid w:val="00681211"/>
    <w:rsid w:val="006828B7"/>
    <w:rsid w:val="006837A7"/>
    <w:rsid w:val="0068634B"/>
    <w:rsid w:val="00686E39"/>
    <w:rsid w:val="006928A3"/>
    <w:rsid w:val="006964A0"/>
    <w:rsid w:val="006A0581"/>
    <w:rsid w:val="006A2EAD"/>
    <w:rsid w:val="006A5312"/>
    <w:rsid w:val="006A5A38"/>
    <w:rsid w:val="006B01EA"/>
    <w:rsid w:val="006B33BE"/>
    <w:rsid w:val="006B44AC"/>
    <w:rsid w:val="006B59F9"/>
    <w:rsid w:val="006B7C5F"/>
    <w:rsid w:val="006C3363"/>
    <w:rsid w:val="006C3CEB"/>
    <w:rsid w:val="006C49FE"/>
    <w:rsid w:val="006D0991"/>
    <w:rsid w:val="006D0F3A"/>
    <w:rsid w:val="006E160A"/>
    <w:rsid w:val="006E256A"/>
    <w:rsid w:val="006E2FA2"/>
    <w:rsid w:val="006E6B45"/>
    <w:rsid w:val="006F163E"/>
    <w:rsid w:val="006F3A88"/>
    <w:rsid w:val="006F501C"/>
    <w:rsid w:val="006F5D69"/>
    <w:rsid w:val="00700EAB"/>
    <w:rsid w:val="00701120"/>
    <w:rsid w:val="0070585F"/>
    <w:rsid w:val="00710D65"/>
    <w:rsid w:val="00712495"/>
    <w:rsid w:val="00712CD1"/>
    <w:rsid w:val="007140F0"/>
    <w:rsid w:val="00715300"/>
    <w:rsid w:val="00715F5D"/>
    <w:rsid w:val="00715FD1"/>
    <w:rsid w:val="00716258"/>
    <w:rsid w:val="0072523A"/>
    <w:rsid w:val="00725270"/>
    <w:rsid w:val="00725B19"/>
    <w:rsid w:val="00727E4D"/>
    <w:rsid w:val="0073198C"/>
    <w:rsid w:val="00733E7C"/>
    <w:rsid w:val="00740F13"/>
    <w:rsid w:val="007428A9"/>
    <w:rsid w:val="00743765"/>
    <w:rsid w:val="00743808"/>
    <w:rsid w:val="0074571D"/>
    <w:rsid w:val="0074771A"/>
    <w:rsid w:val="00755D0F"/>
    <w:rsid w:val="00755EF9"/>
    <w:rsid w:val="00760175"/>
    <w:rsid w:val="007623C0"/>
    <w:rsid w:val="0076623A"/>
    <w:rsid w:val="0077258D"/>
    <w:rsid w:val="0077324E"/>
    <w:rsid w:val="0077365E"/>
    <w:rsid w:val="00773D9B"/>
    <w:rsid w:val="007761FF"/>
    <w:rsid w:val="00776847"/>
    <w:rsid w:val="00776BED"/>
    <w:rsid w:val="00777461"/>
    <w:rsid w:val="00783330"/>
    <w:rsid w:val="00785537"/>
    <w:rsid w:val="0079044E"/>
    <w:rsid w:val="00793ECD"/>
    <w:rsid w:val="00795E36"/>
    <w:rsid w:val="00796862"/>
    <w:rsid w:val="00796ABB"/>
    <w:rsid w:val="00797A0D"/>
    <w:rsid w:val="007A2489"/>
    <w:rsid w:val="007A2928"/>
    <w:rsid w:val="007A62C3"/>
    <w:rsid w:val="007A7518"/>
    <w:rsid w:val="007B033B"/>
    <w:rsid w:val="007B0FD1"/>
    <w:rsid w:val="007B138C"/>
    <w:rsid w:val="007B45CD"/>
    <w:rsid w:val="007B746F"/>
    <w:rsid w:val="007C0E84"/>
    <w:rsid w:val="007C35F2"/>
    <w:rsid w:val="007C553E"/>
    <w:rsid w:val="007D1C57"/>
    <w:rsid w:val="007D3AA8"/>
    <w:rsid w:val="007E0110"/>
    <w:rsid w:val="007E0E66"/>
    <w:rsid w:val="007E1D12"/>
    <w:rsid w:val="007E797A"/>
    <w:rsid w:val="007F1563"/>
    <w:rsid w:val="007F262D"/>
    <w:rsid w:val="007F4112"/>
    <w:rsid w:val="007F5D4C"/>
    <w:rsid w:val="00801F71"/>
    <w:rsid w:val="00803B1E"/>
    <w:rsid w:val="00804D4D"/>
    <w:rsid w:val="008057C4"/>
    <w:rsid w:val="008074AC"/>
    <w:rsid w:val="00810579"/>
    <w:rsid w:val="00814916"/>
    <w:rsid w:val="00814DBA"/>
    <w:rsid w:val="00816C7C"/>
    <w:rsid w:val="00817FD5"/>
    <w:rsid w:val="008211DF"/>
    <w:rsid w:val="008219FE"/>
    <w:rsid w:val="0083015C"/>
    <w:rsid w:val="00830637"/>
    <w:rsid w:val="00830853"/>
    <w:rsid w:val="00831708"/>
    <w:rsid w:val="00836741"/>
    <w:rsid w:val="00841140"/>
    <w:rsid w:val="00841D72"/>
    <w:rsid w:val="00845BD5"/>
    <w:rsid w:val="00850FD6"/>
    <w:rsid w:val="0085363E"/>
    <w:rsid w:val="0085592B"/>
    <w:rsid w:val="00856D86"/>
    <w:rsid w:val="008608A2"/>
    <w:rsid w:val="008615EE"/>
    <w:rsid w:val="00862B54"/>
    <w:rsid w:val="00863BA9"/>
    <w:rsid w:val="00864860"/>
    <w:rsid w:val="0086678B"/>
    <w:rsid w:val="0086767B"/>
    <w:rsid w:val="00867DF9"/>
    <w:rsid w:val="0087047B"/>
    <w:rsid w:val="0087198E"/>
    <w:rsid w:val="00873D7B"/>
    <w:rsid w:val="00875BEC"/>
    <w:rsid w:val="00876045"/>
    <w:rsid w:val="00880119"/>
    <w:rsid w:val="0088173F"/>
    <w:rsid w:val="0088288E"/>
    <w:rsid w:val="008828D4"/>
    <w:rsid w:val="00883982"/>
    <w:rsid w:val="00890E90"/>
    <w:rsid w:val="00890FC4"/>
    <w:rsid w:val="00893D3A"/>
    <w:rsid w:val="00897FDF"/>
    <w:rsid w:val="008A0F1D"/>
    <w:rsid w:val="008A1C49"/>
    <w:rsid w:val="008A3365"/>
    <w:rsid w:val="008A768F"/>
    <w:rsid w:val="008A793E"/>
    <w:rsid w:val="008B01A3"/>
    <w:rsid w:val="008B4676"/>
    <w:rsid w:val="008B4CD6"/>
    <w:rsid w:val="008B4E78"/>
    <w:rsid w:val="008C3985"/>
    <w:rsid w:val="008C69F7"/>
    <w:rsid w:val="008C6E94"/>
    <w:rsid w:val="008C707C"/>
    <w:rsid w:val="008D0CF3"/>
    <w:rsid w:val="008D17C2"/>
    <w:rsid w:val="008D3B97"/>
    <w:rsid w:val="008D3F92"/>
    <w:rsid w:val="008D6883"/>
    <w:rsid w:val="008D6CAD"/>
    <w:rsid w:val="008D6E52"/>
    <w:rsid w:val="008E40FA"/>
    <w:rsid w:val="008F6F1D"/>
    <w:rsid w:val="008F700B"/>
    <w:rsid w:val="00900159"/>
    <w:rsid w:val="009025BB"/>
    <w:rsid w:val="00902849"/>
    <w:rsid w:val="00906DF6"/>
    <w:rsid w:val="00907E1F"/>
    <w:rsid w:val="0091059B"/>
    <w:rsid w:val="009115CF"/>
    <w:rsid w:val="009144ED"/>
    <w:rsid w:val="009146F7"/>
    <w:rsid w:val="00917068"/>
    <w:rsid w:val="00917294"/>
    <w:rsid w:val="009172E7"/>
    <w:rsid w:val="00922950"/>
    <w:rsid w:val="00922FA5"/>
    <w:rsid w:val="00922FFB"/>
    <w:rsid w:val="009239E0"/>
    <w:rsid w:val="00923BD0"/>
    <w:rsid w:val="00930117"/>
    <w:rsid w:val="009316B1"/>
    <w:rsid w:val="0093198D"/>
    <w:rsid w:val="00931D92"/>
    <w:rsid w:val="009432FE"/>
    <w:rsid w:val="00947BA1"/>
    <w:rsid w:val="00947D06"/>
    <w:rsid w:val="0095387F"/>
    <w:rsid w:val="0095399F"/>
    <w:rsid w:val="00955D86"/>
    <w:rsid w:val="00956799"/>
    <w:rsid w:val="00962557"/>
    <w:rsid w:val="009648CB"/>
    <w:rsid w:val="00972185"/>
    <w:rsid w:val="0097313D"/>
    <w:rsid w:val="00973485"/>
    <w:rsid w:val="00976BAF"/>
    <w:rsid w:val="00977125"/>
    <w:rsid w:val="00986483"/>
    <w:rsid w:val="009865DA"/>
    <w:rsid w:val="009921EE"/>
    <w:rsid w:val="00992A5A"/>
    <w:rsid w:val="00995072"/>
    <w:rsid w:val="009960DE"/>
    <w:rsid w:val="009A1488"/>
    <w:rsid w:val="009C1C6C"/>
    <w:rsid w:val="009C3212"/>
    <w:rsid w:val="009C489F"/>
    <w:rsid w:val="009C76D3"/>
    <w:rsid w:val="009C771E"/>
    <w:rsid w:val="009D2163"/>
    <w:rsid w:val="009D4536"/>
    <w:rsid w:val="009D5895"/>
    <w:rsid w:val="009E146D"/>
    <w:rsid w:val="009E24C2"/>
    <w:rsid w:val="009E3742"/>
    <w:rsid w:val="009E37DB"/>
    <w:rsid w:val="009E739D"/>
    <w:rsid w:val="009F1ED8"/>
    <w:rsid w:val="009F587F"/>
    <w:rsid w:val="009F5CF5"/>
    <w:rsid w:val="009F6B0C"/>
    <w:rsid w:val="00A00906"/>
    <w:rsid w:val="00A012AF"/>
    <w:rsid w:val="00A0344D"/>
    <w:rsid w:val="00A04281"/>
    <w:rsid w:val="00A1077B"/>
    <w:rsid w:val="00A11D70"/>
    <w:rsid w:val="00A22150"/>
    <w:rsid w:val="00A22CC8"/>
    <w:rsid w:val="00A22E19"/>
    <w:rsid w:val="00A25C1B"/>
    <w:rsid w:val="00A2661E"/>
    <w:rsid w:val="00A275CF"/>
    <w:rsid w:val="00A324A8"/>
    <w:rsid w:val="00A326C6"/>
    <w:rsid w:val="00A33D0E"/>
    <w:rsid w:val="00A3416F"/>
    <w:rsid w:val="00A366EE"/>
    <w:rsid w:val="00A36CF5"/>
    <w:rsid w:val="00A37AE7"/>
    <w:rsid w:val="00A43431"/>
    <w:rsid w:val="00A464D7"/>
    <w:rsid w:val="00A51953"/>
    <w:rsid w:val="00A529C7"/>
    <w:rsid w:val="00A52DE4"/>
    <w:rsid w:val="00A5497C"/>
    <w:rsid w:val="00A56533"/>
    <w:rsid w:val="00A57F06"/>
    <w:rsid w:val="00A60A90"/>
    <w:rsid w:val="00A62A8F"/>
    <w:rsid w:val="00A70377"/>
    <w:rsid w:val="00A7062B"/>
    <w:rsid w:val="00A706C0"/>
    <w:rsid w:val="00A712A6"/>
    <w:rsid w:val="00A76061"/>
    <w:rsid w:val="00A800F5"/>
    <w:rsid w:val="00A83596"/>
    <w:rsid w:val="00A83CC0"/>
    <w:rsid w:val="00A849ED"/>
    <w:rsid w:val="00A864ED"/>
    <w:rsid w:val="00A87870"/>
    <w:rsid w:val="00A9027B"/>
    <w:rsid w:val="00A92151"/>
    <w:rsid w:val="00A94670"/>
    <w:rsid w:val="00A95B44"/>
    <w:rsid w:val="00A97AF4"/>
    <w:rsid w:val="00AA2279"/>
    <w:rsid w:val="00AA3BF2"/>
    <w:rsid w:val="00AB02F5"/>
    <w:rsid w:val="00AB03E8"/>
    <w:rsid w:val="00AC0AF3"/>
    <w:rsid w:val="00AC325C"/>
    <w:rsid w:val="00AC3850"/>
    <w:rsid w:val="00AC3E6C"/>
    <w:rsid w:val="00AC4BBF"/>
    <w:rsid w:val="00AC68E3"/>
    <w:rsid w:val="00AD19F1"/>
    <w:rsid w:val="00AD1B4C"/>
    <w:rsid w:val="00AD3173"/>
    <w:rsid w:val="00AD3388"/>
    <w:rsid w:val="00AD44A6"/>
    <w:rsid w:val="00AE3421"/>
    <w:rsid w:val="00AF0C05"/>
    <w:rsid w:val="00AF44AE"/>
    <w:rsid w:val="00AF7953"/>
    <w:rsid w:val="00B00CF7"/>
    <w:rsid w:val="00B022B2"/>
    <w:rsid w:val="00B04361"/>
    <w:rsid w:val="00B06CED"/>
    <w:rsid w:val="00B121B4"/>
    <w:rsid w:val="00B132BF"/>
    <w:rsid w:val="00B13FAC"/>
    <w:rsid w:val="00B14472"/>
    <w:rsid w:val="00B15222"/>
    <w:rsid w:val="00B23463"/>
    <w:rsid w:val="00B2355A"/>
    <w:rsid w:val="00B23E4E"/>
    <w:rsid w:val="00B23FB4"/>
    <w:rsid w:val="00B2548B"/>
    <w:rsid w:val="00B256AD"/>
    <w:rsid w:val="00B3416D"/>
    <w:rsid w:val="00B34FE9"/>
    <w:rsid w:val="00B36B27"/>
    <w:rsid w:val="00B36F75"/>
    <w:rsid w:val="00B370D3"/>
    <w:rsid w:val="00B3772F"/>
    <w:rsid w:val="00B405CB"/>
    <w:rsid w:val="00B41816"/>
    <w:rsid w:val="00B51C23"/>
    <w:rsid w:val="00B5345D"/>
    <w:rsid w:val="00B61735"/>
    <w:rsid w:val="00B65C76"/>
    <w:rsid w:val="00B71E96"/>
    <w:rsid w:val="00B7244A"/>
    <w:rsid w:val="00B73992"/>
    <w:rsid w:val="00B7564E"/>
    <w:rsid w:val="00B765E0"/>
    <w:rsid w:val="00B82FE8"/>
    <w:rsid w:val="00B84A0F"/>
    <w:rsid w:val="00B85447"/>
    <w:rsid w:val="00B85AC2"/>
    <w:rsid w:val="00B87A54"/>
    <w:rsid w:val="00B90F10"/>
    <w:rsid w:val="00B914E3"/>
    <w:rsid w:val="00B91627"/>
    <w:rsid w:val="00B9338C"/>
    <w:rsid w:val="00BA5003"/>
    <w:rsid w:val="00BA6143"/>
    <w:rsid w:val="00BA64C5"/>
    <w:rsid w:val="00BA7417"/>
    <w:rsid w:val="00BB0102"/>
    <w:rsid w:val="00BB574B"/>
    <w:rsid w:val="00BB636C"/>
    <w:rsid w:val="00BB66C7"/>
    <w:rsid w:val="00BC2516"/>
    <w:rsid w:val="00BC7A80"/>
    <w:rsid w:val="00BD2617"/>
    <w:rsid w:val="00BD53AD"/>
    <w:rsid w:val="00BD63D9"/>
    <w:rsid w:val="00BD6CBD"/>
    <w:rsid w:val="00BD6DEB"/>
    <w:rsid w:val="00BD7F39"/>
    <w:rsid w:val="00BE2006"/>
    <w:rsid w:val="00BE2DD4"/>
    <w:rsid w:val="00BE5662"/>
    <w:rsid w:val="00BE587C"/>
    <w:rsid w:val="00BE7A07"/>
    <w:rsid w:val="00BE7B67"/>
    <w:rsid w:val="00BF0B0D"/>
    <w:rsid w:val="00BF2188"/>
    <w:rsid w:val="00BF25C8"/>
    <w:rsid w:val="00BF31EE"/>
    <w:rsid w:val="00BF4FE0"/>
    <w:rsid w:val="00BF5593"/>
    <w:rsid w:val="00BF5EC9"/>
    <w:rsid w:val="00BF6110"/>
    <w:rsid w:val="00BF746C"/>
    <w:rsid w:val="00BF7C01"/>
    <w:rsid w:val="00C02A7A"/>
    <w:rsid w:val="00C03EED"/>
    <w:rsid w:val="00C100B7"/>
    <w:rsid w:val="00C109C0"/>
    <w:rsid w:val="00C115A6"/>
    <w:rsid w:val="00C168FC"/>
    <w:rsid w:val="00C17D8F"/>
    <w:rsid w:val="00C23BD3"/>
    <w:rsid w:val="00C24F4F"/>
    <w:rsid w:val="00C27DA2"/>
    <w:rsid w:val="00C315F4"/>
    <w:rsid w:val="00C33996"/>
    <w:rsid w:val="00C33FE7"/>
    <w:rsid w:val="00C35509"/>
    <w:rsid w:val="00C36034"/>
    <w:rsid w:val="00C36E0E"/>
    <w:rsid w:val="00C43089"/>
    <w:rsid w:val="00C4493A"/>
    <w:rsid w:val="00C44D5C"/>
    <w:rsid w:val="00C45522"/>
    <w:rsid w:val="00C46EC8"/>
    <w:rsid w:val="00C644F8"/>
    <w:rsid w:val="00C6731A"/>
    <w:rsid w:val="00C70F33"/>
    <w:rsid w:val="00C721BD"/>
    <w:rsid w:val="00C73DBC"/>
    <w:rsid w:val="00C8721A"/>
    <w:rsid w:val="00C9278A"/>
    <w:rsid w:val="00C96456"/>
    <w:rsid w:val="00CA062D"/>
    <w:rsid w:val="00CA19CD"/>
    <w:rsid w:val="00CB029F"/>
    <w:rsid w:val="00CB3B2C"/>
    <w:rsid w:val="00CC1784"/>
    <w:rsid w:val="00CC3D16"/>
    <w:rsid w:val="00CC4F60"/>
    <w:rsid w:val="00CC588F"/>
    <w:rsid w:val="00CC69AA"/>
    <w:rsid w:val="00CD17B4"/>
    <w:rsid w:val="00CD41E4"/>
    <w:rsid w:val="00CD5170"/>
    <w:rsid w:val="00CD526B"/>
    <w:rsid w:val="00CD5D09"/>
    <w:rsid w:val="00CE24A6"/>
    <w:rsid w:val="00CE26FB"/>
    <w:rsid w:val="00CE67F5"/>
    <w:rsid w:val="00CF2CC2"/>
    <w:rsid w:val="00CF35C6"/>
    <w:rsid w:val="00CF4B46"/>
    <w:rsid w:val="00CF613A"/>
    <w:rsid w:val="00CF6154"/>
    <w:rsid w:val="00CF6820"/>
    <w:rsid w:val="00CF732A"/>
    <w:rsid w:val="00CF7741"/>
    <w:rsid w:val="00D00D33"/>
    <w:rsid w:val="00D013D0"/>
    <w:rsid w:val="00D01ECB"/>
    <w:rsid w:val="00D050D9"/>
    <w:rsid w:val="00D05106"/>
    <w:rsid w:val="00D05216"/>
    <w:rsid w:val="00D064C4"/>
    <w:rsid w:val="00D104A6"/>
    <w:rsid w:val="00D10A5C"/>
    <w:rsid w:val="00D10D0D"/>
    <w:rsid w:val="00D11982"/>
    <w:rsid w:val="00D11BC9"/>
    <w:rsid w:val="00D17945"/>
    <w:rsid w:val="00D201F3"/>
    <w:rsid w:val="00D23F85"/>
    <w:rsid w:val="00D266A1"/>
    <w:rsid w:val="00D27941"/>
    <w:rsid w:val="00D27FBB"/>
    <w:rsid w:val="00D30D3A"/>
    <w:rsid w:val="00D31587"/>
    <w:rsid w:val="00D34DCE"/>
    <w:rsid w:val="00D35E5F"/>
    <w:rsid w:val="00D36AE1"/>
    <w:rsid w:val="00D37E2F"/>
    <w:rsid w:val="00D40720"/>
    <w:rsid w:val="00D40976"/>
    <w:rsid w:val="00D43728"/>
    <w:rsid w:val="00D45972"/>
    <w:rsid w:val="00D46EB9"/>
    <w:rsid w:val="00D472F4"/>
    <w:rsid w:val="00D47584"/>
    <w:rsid w:val="00D50309"/>
    <w:rsid w:val="00D56899"/>
    <w:rsid w:val="00D56976"/>
    <w:rsid w:val="00D62523"/>
    <w:rsid w:val="00D627E1"/>
    <w:rsid w:val="00D62C24"/>
    <w:rsid w:val="00D65674"/>
    <w:rsid w:val="00D65CF6"/>
    <w:rsid w:val="00D66600"/>
    <w:rsid w:val="00D73F22"/>
    <w:rsid w:val="00D76E97"/>
    <w:rsid w:val="00D77E90"/>
    <w:rsid w:val="00D8052D"/>
    <w:rsid w:val="00D80859"/>
    <w:rsid w:val="00D852FC"/>
    <w:rsid w:val="00D86944"/>
    <w:rsid w:val="00D96AF3"/>
    <w:rsid w:val="00D96EF1"/>
    <w:rsid w:val="00D97CE8"/>
    <w:rsid w:val="00DA1DDE"/>
    <w:rsid w:val="00DA4823"/>
    <w:rsid w:val="00DA5684"/>
    <w:rsid w:val="00DA716D"/>
    <w:rsid w:val="00DB0334"/>
    <w:rsid w:val="00DB0913"/>
    <w:rsid w:val="00DB0AA1"/>
    <w:rsid w:val="00DB111F"/>
    <w:rsid w:val="00DB1329"/>
    <w:rsid w:val="00DB5C95"/>
    <w:rsid w:val="00DC3839"/>
    <w:rsid w:val="00DC3BE3"/>
    <w:rsid w:val="00DD2B96"/>
    <w:rsid w:val="00DE37AF"/>
    <w:rsid w:val="00DE4C77"/>
    <w:rsid w:val="00DE5E5B"/>
    <w:rsid w:val="00DF511B"/>
    <w:rsid w:val="00DF5461"/>
    <w:rsid w:val="00DF77B1"/>
    <w:rsid w:val="00E012D4"/>
    <w:rsid w:val="00E01921"/>
    <w:rsid w:val="00E028DA"/>
    <w:rsid w:val="00E05729"/>
    <w:rsid w:val="00E057DF"/>
    <w:rsid w:val="00E1356A"/>
    <w:rsid w:val="00E15F29"/>
    <w:rsid w:val="00E203DE"/>
    <w:rsid w:val="00E209F2"/>
    <w:rsid w:val="00E23E65"/>
    <w:rsid w:val="00E24807"/>
    <w:rsid w:val="00E267CF"/>
    <w:rsid w:val="00E27B07"/>
    <w:rsid w:val="00E307E1"/>
    <w:rsid w:val="00E30FC3"/>
    <w:rsid w:val="00E32398"/>
    <w:rsid w:val="00E33FE1"/>
    <w:rsid w:val="00E35E93"/>
    <w:rsid w:val="00E36FEB"/>
    <w:rsid w:val="00E40CA9"/>
    <w:rsid w:val="00E42C48"/>
    <w:rsid w:val="00E43654"/>
    <w:rsid w:val="00E502E4"/>
    <w:rsid w:val="00E53159"/>
    <w:rsid w:val="00E54A0B"/>
    <w:rsid w:val="00E56F79"/>
    <w:rsid w:val="00E606F0"/>
    <w:rsid w:val="00E6681A"/>
    <w:rsid w:val="00E70310"/>
    <w:rsid w:val="00E76C57"/>
    <w:rsid w:val="00E77B37"/>
    <w:rsid w:val="00E80200"/>
    <w:rsid w:val="00E80DD8"/>
    <w:rsid w:val="00E80EFF"/>
    <w:rsid w:val="00E82858"/>
    <w:rsid w:val="00E8590F"/>
    <w:rsid w:val="00E868E6"/>
    <w:rsid w:val="00E91A14"/>
    <w:rsid w:val="00E93265"/>
    <w:rsid w:val="00E9596E"/>
    <w:rsid w:val="00E960E6"/>
    <w:rsid w:val="00EA4026"/>
    <w:rsid w:val="00EA4907"/>
    <w:rsid w:val="00EA5BA9"/>
    <w:rsid w:val="00EA7B21"/>
    <w:rsid w:val="00EB05B2"/>
    <w:rsid w:val="00EB1C41"/>
    <w:rsid w:val="00EB4A22"/>
    <w:rsid w:val="00EB66B1"/>
    <w:rsid w:val="00EB7B70"/>
    <w:rsid w:val="00EC131B"/>
    <w:rsid w:val="00EC28A7"/>
    <w:rsid w:val="00EC53BE"/>
    <w:rsid w:val="00ED031A"/>
    <w:rsid w:val="00ED0485"/>
    <w:rsid w:val="00ED0E07"/>
    <w:rsid w:val="00ED1C0D"/>
    <w:rsid w:val="00ED2848"/>
    <w:rsid w:val="00ED352B"/>
    <w:rsid w:val="00EE43B8"/>
    <w:rsid w:val="00EE4A26"/>
    <w:rsid w:val="00EF0BBD"/>
    <w:rsid w:val="00EF40A9"/>
    <w:rsid w:val="00EF7CDD"/>
    <w:rsid w:val="00F01CF6"/>
    <w:rsid w:val="00F04D4A"/>
    <w:rsid w:val="00F05DF1"/>
    <w:rsid w:val="00F07AF7"/>
    <w:rsid w:val="00F10300"/>
    <w:rsid w:val="00F112B6"/>
    <w:rsid w:val="00F16577"/>
    <w:rsid w:val="00F17FEE"/>
    <w:rsid w:val="00F20527"/>
    <w:rsid w:val="00F212BE"/>
    <w:rsid w:val="00F22458"/>
    <w:rsid w:val="00F248D6"/>
    <w:rsid w:val="00F347A6"/>
    <w:rsid w:val="00F358F2"/>
    <w:rsid w:val="00F367F1"/>
    <w:rsid w:val="00F412E0"/>
    <w:rsid w:val="00F419B2"/>
    <w:rsid w:val="00F45D7D"/>
    <w:rsid w:val="00F518E4"/>
    <w:rsid w:val="00F52068"/>
    <w:rsid w:val="00F55AB2"/>
    <w:rsid w:val="00F55D6C"/>
    <w:rsid w:val="00F57CCA"/>
    <w:rsid w:val="00F6134F"/>
    <w:rsid w:val="00F627FB"/>
    <w:rsid w:val="00F645AF"/>
    <w:rsid w:val="00F64972"/>
    <w:rsid w:val="00F67209"/>
    <w:rsid w:val="00F71273"/>
    <w:rsid w:val="00F73356"/>
    <w:rsid w:val="00F75001"/>
    <w:rsid w:val="00F75CD1"/>
    <w:rsid w:val="00F7710C"/>
    <w:rsid w:val="00F8402D"/>
    <w:rsid w:val="00F85E3A"/>
    <w:rsid w:val="00F8694D"/>
    <w:rsid w:val="00F87115"/>
    <w:rsid w:val="00F9228F"/>
    <w:rsid w:val="00F936BC"/>
    <w:rsid w:val="00F93B56"/>
    <w:rsid w:val="00F96E8F"/>
    <w:rsid w:val="00F97944"/>
    <w:rsid w:val="00FA09D2"/>
    <w:rsid w:val="00FA6809"/>
    <w:rsid w:val="00FA7FA8"/>
    <w:rsid w:val="00FB0721"/>
    <w:rsid w:val="00FB37A4"/>
    <w:rsid w:val="00FB5163"/>
    <w:rsid w:val="00FC080C"/>
    <w:rsid w:val="00FC3ABA"/>
    <w:rsid w:val="00FC432B"/>
    <w:rsid w:val="00FD0F40"/>
    <w:rsid w:val="00FD2F64"/>
    <w:rsid w:val="00FD7A8C"/>
    <w:rsid w:val="00FE0FC4"/>
    <w:rsid w:val="00FE414A"/>
    <w:rsid w:val="00FE7C3F"/>
    <w:rsid w:val="00FF0CA9"/>
    <w:rsid w:val="00FF0F0A"/>
    <w:rsid w:val="00FF0FD2"/>
    <w:rsid w:val="00FF155E"/>
    <w:rsid w:val="00FF1B65"/>
    <w:rsid w:val="00FF6D75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899"/>
    <w:pPr>
      <w:keepNext/>
      <w:keepLines/>
      <w:spacing w:line="36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523"/>
    <w:pPr>
      <w:keepNext/>
      <w:keepLines/>
      <w:spacing w:before="240" w:after="120"/>
      <w:outlineLvl w:val="3"/>
    </w:pPr>
    <w:rPr>
      <w:rFonts w:ascii="Times New Roman" w:eastAsiaTheme="majorEastAsia" w:hAnsi="Times New Roman" w:cs="Times New Roman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689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523"/>
    <w:rPr>
      <w:rFonts w:ascii="Times New Roman" w:eastAsiaTheme="majorEastAsia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12"/>
    <w:rPr>
      <w:rFonts w:ascii="Tahoma" w:hAnsi="Tahoma" w:cs="Tahoma"/>
      <w:sz w:val="16"/>
      <w:szCs w:val="16"/>
    </w:rPr>
  </w:style>
  <w:style w:type="table" w:customStyle="1" w:styleId="FSA">
    <w:name w:val="FSA"/>
    <w:basedOn w:val="TableNormal"/>
    <w:uiPriority w:val="60"/>
    <w:rsid w:val="002A3BC2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auto"/>
        <w:bottom w:val="single" w:sz="8" w:space="0" w:color="auto"/>
        <w:insideH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ListParagraph">
    <w:name w:val="List Paragraph"/>
    <w:basedOn w:val="Normal"/>
    <w:uiPriority w:val="34"/>
    <w:qFormat/>
    <w:rsid w:val="002A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2"/>
  </w:style>
  <w:style w:type="paragraph" w:styleId="Footer">
    <w:name w:val="footer"/>
    <w:basedOn w:val="Normal"/>
    <w:link w:val="FooterChar"/>
    <w:uiPriority w:val="99"/>
    <w:unhideWhenUsed/>
    <w:rsid w:val="002A3B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2"/>
  </w:style>
  <w:style w:type="character" w:styleId="CommentReference">
    <w:name w:val="annotation reference"/>
    <w:basedOn w:val="DefaultParagraphFont"/>
    <w:uiPriority w:val="99"/>
    <w:semiHidden/>
    <w:unhideWhenUsed/>
    <w:rsid w:val="002A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3BC2"/>
    <w:rPr>
      <w:color w:val="0000FF"/>
      <w:u w:val="single"/>
    </w:rPr>
  </w:style>
  <w:style w:type="paragraph" w:customStyle="1" w:styleId="font5">
    <w:name w:val="font5"/>
    <w:basedOn w:val="Normal"/>
    <w:rsid w:val="002A3B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rsid w:val="002A3BC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en-GB"/>
    </w:rPr>
  </w:style>
  <w:style w:type="paragraph" w:customStyle="1" w:styleId="xl66">
    <w:name w:val="xl66"/>
    <w:basedOn w:val="Normal"/>
    <w:rsid w:val="002A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xl67">
    <w:name w:val="xl67"/>
    <w:basedOn w:val="Normal"/>
    <w:rsid w:val="002A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xl68">
    <w:name w:val="xl68"/>
    <w:basedOn w:val="Normal"/>
    <w:rsid w:val="002A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0">
    <w:name w:val="xl70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1">
    <w:name w:val="xl71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2">
    <w:name w:val="xl72"/>
    <w:basedOn w:val="Normal"/>
    <w:rsid w:val="002A3BC2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3">
    <w:name w:val="xl73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4">
    <w:name w:val="xl74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5">
    <w:name w:val="xl75"/>
    <w:basedOn w:val="Normal"/>
    <w:rsid w:val="002A3BC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6">
    <w:name w:val="xl76"/>
    <w:basedOn w:val="Normal"/>
    <w:rsid w:val="002A3B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7">
    <w:name w:val="xl77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8">
    <w:name w:val="xl78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9">
    <w:name w:val="xl79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0">
    <w:name w:val="xl80"/>
    <w:basedOn w:val="Normal"/>
    <w:rsid w:val="002A3B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xl81">
    <w:name w:val="xl81"/>
    <w:basedOn w:val="Normal"/>
    <w:rsid w:val="002A3BC2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lang w:eastAsia="en-GB"/>
    </w:rPr>
  </w:style>
  <w:style w:type="paragraph" w:customStyle="1" w:styleId="xl82">
    <w:name w:val="xl82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3">
    <w:name w:val="xl83"/>
    <w:basedOn w:val="Normal"/>
    <w:rsid w:val="002A3BC2"/>
    <w:pPr>
      <w:pBdr>
        <w:top w:val="single" w:sz="4" w:space="0" w:color="D0D7E5"/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4">
    <w:name w:val="xl84"/>
    <w:basedOn w:val="Normal"/>
    <w:rsid w:val="002A3BC2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5">
    <w:name w:val="xl85"/>
    <w:basedOn w:val="Normal"/>
    <w:rsid w:val="002A3BC2"/>
    <w:pPr>
      <w:pBdr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6">
    <w:name w:val="xl86"/>
    <w:basedOn w:val="Normal"/>
    <w:rsid w:val="002A3BC2"/>
    <w:pPr>
      <w:pBdr>
        <w:top w:val="single" w:sz="4" w:space="0" w:color="auto"/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7">
    <w:name w:val="xl87"/>
    <w:basedOn w:val="Normal"/>
    <w:rsid w:val="002A3BC2"/>
    <w:pPr>
      <w:pBdr>
        <w:left w:val="single" w:sz="4" w:space="0" w:color="D0D7E5"/>
        <w:bottom w:val="single" w:sz="4" w:space="0" w:color="auto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8">
    <w:name w:val="xl88"/>
    <w:basedOn w:val="Normal"/>
    <w:rsid w:val="002A3BC2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4F81BD"/>
      <w:lang w:eastAsia="en-GB"/>
    </w:rPr>
  </w:style>
  <w:style w:type="paragraph" w:customStyle="1" w:styleId="xl89">
    <w:name w:val="xl89"/>
    <w:basedOn w:val="Normal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0">
    <w:name w:val="xl90"/>
    <w:basedOn w:val="Normal"/>
    <w:rsid w:val="002A3BC2"/>
    <w:pPr>
      <w:pBdr>
        <w:left w:val="single" w:sz="4" w:space="0" w:color="D0D7E5"/>
        <w:bottom w:val="single" w:sz="4" w:space="0" w:color="auto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1">
    <w:name w:val="xl91"/>
    <w:basedOn w:val="Normal"/>
    <w:rsid w:val="002A3BC2"/>
    <w:pPr>
      <w:pBdr>
        <w:top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2">
    <w:name w:val="xl92"/>
    <w:basedOn w:val="Normal"/>
    <w:rsid w:val="002A3BC2"/>
    <w:pPr>
      <w:pBdr>
        <w:top w:val="single" w:sz="4" w:space="0" w:color="D0D7E5"/>
        <w:left w:val="single" w:sz="4" w:space="0" w:color="C0C0C0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3">
    <w:name w:val="xl93"/>
    <w:basedOn w:val="Normal"/>
    <w:rsid w:val="002A3BC2"/>
    <w:pPr>
      <w:pBdr>
        <w:left w:val="single" w:sz="4" w:space="0" w:color="C0C0C0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4">
    <w:name w:val="xl94"/>
    <w:basedOn w:val="Normal"/>
    <w:rsid w:val="002A3BC2"/>
    <w:pPr>
      <w:pBdr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A3BC2"/>
    <w:pPr>
      <w:spacing w:after="100"/>
      <w:ind w:left="480"/>
    </w:pPr>
  </w:style>
  <w:style w:type="table" w:styleId="TableGrid">
    <w:name w:val="Table Grid"/>
    <w:basedOn w:val="TableNormal"/>
    <w:uiPriority w:val="59"/>
    <w:rsid w:val="002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2A3BC2"/>
    <w:pPr>
      <w:spacing w:after="0" w:line="240" w:lineRule="auto"/>
    </w:pPr>
    <w:tblPr>
      <w:tblInd w:w="0" w:type="dxa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uiPriority w:val="99"/>
    <w:semiHidden/>
    <w:unhideWhenUsed/>
    <w:rsid w:val="002A3BC2"/>
    <w:rPr>
      <w:color w:val="800080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2A3BC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2A3BC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2A3BC2"/>
    <w:pPr>
      <w:spacing w:after="100"/>
      <w:ind w:left="720"/>
    </w:pPr>
  </w:style>
  <w:style w:type="paragraph" w:styleId="TOC7">
    <w:name w:val="toc 7"/>
    <w:basedOn w:val="Normal"/>
    <w:next w:val="Normal"/>
    <w:autoRedefine/>
    <w:uiPriority w:val="39"/>
    <w:unhideWhenUsed/>
    <w:rsid w:val="002A3BC2"/>
    <w:pPr>
      <w:spacing w:after="100"/>
      <w:ind w:left="1440"/>
    </w:pPr>
  </w:style>
  <w:style w:type="paragraph" w:styleId="TOC1">
    <w:name w:val="toc 1"/>
    <w:basedOn w:val="Normal"/>
    <w:next w:val="Normal"/>
    <w:autoRedefine/>
    <w:uiPriority w:val="39"/>
    <w:unhideWhenUsed/>
    <w:rsid w:val="002A3BC2"/>
    <w:pPr>
      <w:spacing w:before="0" w:after="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A3BC2"/>
    <w:pPr>
      <w:spacing w:before="0" w:after="100"/>
      <w:ind w:left="2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A3BC2"/>
    <w:pPr>
      <w:spacing w:before="0" w:after="100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A3BC2"/>
    <w:pPr>
      <w:spacing w:before="0" w:after="100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Default">
    <w:name w:val="Default"/>
    <w:uiPriority w:val="99"/>
    <w:rsid w:val="002A3B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small">
    <w:name w:val="small"/>
    <w:basedOn w:val="DefaultParagraphFont"/>
    <w:uiPriority w:val="99"/>
    <w:rsid w:val="002A3BC2"/>
  </w:style>
  <w:style w:type="character" w:customStyle="1" w:styleId="highlight">
    <w:name w:val="highlight"/>
    <w:basedOn w:val="DefaultParagraphFont"/>
    <w:uiPriority w:val="99"/>
    <w:rsid w:val="002A3BC2"/>
  </w:style>
  <w:style w:type="paragraph" w:customStyle="1" w:styleId="font7">
    <w:name w:val="font7"/>
    <w:basedOn w:val="Normal"/>
    <w:rsid w:val="006B59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8">
    <w:name w:val="font8"/>
    <w:basedOn w:val="Normal"/>
    <w:rsid w:val="006B59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6B59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font10">
    <w:name w:val="font10"/>
    <w:basedOn w:val="Normal"/>
    <w:rsid w:val="006B59F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en-GB"/>
    </w:rPr>
  </w:style>
  <w:style w:type="paragraph" w:customStyle="1" w:styleId="xl63">
    <w:name w:val="xl63"/>
    <w:basedOn w:val="Normal"/>
    <w:rsid w:val="006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4">
    <w:name w:val="xl64"/>
    <w:basedOn w:val="Normal"/>
    <w:rsid w:val="006B59F9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65">
    <w:name w:val="xl65"/>
    <w:basedOn w:val="Normal"/>
    <w:rsid w:val="006B59F9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apple-style-span">
    <w:name w:val="apple-style-span"/>
    <w:basedOn w:val="DefaultParagraphFont"/>
    <w:rsid w:val="006B59F9"/>
  </w:style>
  <w:style w:type="character" w:customStyle="1" w:styleId="rwrro">
    <w:name w:val="rwrro"/>
    <w:basedOn w:val="DefaultParagraphFont"/>
    <w:rsid w:val="00F57CCA"/>
  </w:style>
  <w:style w:type="paragraph" w:styleId="Revision">
    <w:name w:val="Revision"/>
    <w:hidden/>
    <w:uiPriority w:val="99"/>
    <w:semiHidden/>
    <w:rsid w:val="00260DC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0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899"/>
    <w:pPr>
      <w:keepNext/>
      <w:keepLines/>
      <w:spacing w:line="36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523"/>
    <w:pPr>
      <w:keepNext/>
      <w:keepLines/>
      <w:spacing w:before="240" w:after="120"/>
      <w:outlineLvl w:val="3"/>
    </w:pPr>
    <w:rPr>
      <w:rFonts w:ascii="Times New Roman" w:eastAsiaTheme="majorEastAsia" w:hAnsi="Times New Roman" w:cs="Times New Roman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689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523"/>
    <w:rPr>
      <w:rFonts w:ascii="Times New Roman" w:eastAsiaTheme="majorEastAsia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12"/>
    <w:rPr>
      <w:rFonts w:ascii="Tahoma" w:hAnsi="Tahoma" w:cs="Tahoma"/>
      <w:sz w:val="16"/>
      <w:szCs w:val="16"/>
    </w:rPr>
  </w:style>
  <w:style w:type="table" w:customStyle="1" w:styleId="FSA">
    <w:name w:val="FSA"/>
    <w:basedOn w:val="TableNormal"/>
    <w:uiPriority w:val="60"/>
    <w:rsid w:val="002A3BC2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auto"/>
        <w:bottom w:val="single" w:sz="8" w:space="0" w:color="auto"/>
        <w:insideH w:val="single" w:sz="8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ListParagraph">
    <w:name w:val="List Paragraph"/>
    <w:basedOn w:val="Normal"/>
    <w:uiPriority w:val="34"/>
    <w:qFormat/>
    <w:rsid w:val="002A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2"/>
  </w:style>
  <w:style w:type="paragraph" w:styleId="Footer">
    <w:name w:val="footer"/>
    <w:basedOn w:val="Normal"/>
    <w:link w:val="FooterChar"/>
    <w:uiPriority w:val="99"/>
    <w:unhideWhenUsed/>
    <w:rsid w:val="002A3B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2"/>
  </w:style>
  <w:style w:type="character" w:styleId="CommentReference">
    <w:name w:val="annotation reference"/>
    <w:basedOn w:val="DefaultParagraphFont"/>
    <w:uiPriority w:val="99"/>
    <w:semiHidden/>
    <w:unhideWhenUsed/>
    <w:rsid w:val="002A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3BC2"/>
    <w:rPr>
      <w:color w:val="0000FF"/>
      <w:u w:val="single"/>
    </w:rPr>
  </w:style>
  <w:style w:type="paragraph" w:customStyle="1" w:styleId="font5">
    <w:name w:val="font5"/>
    <w:basedOn w:val="Normal"/>
    <w:uiPriority w:val="99"/>
    <w:rsid w:val="002A3B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font6">
    <w:name w:val="font6"/>
    <w:basedOn w:val="Normal"/>
    <w:uiPriority w:val="99"/>
    <w:rsid w:val="002A3BC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en-GB"/>
    </w:rPr>
  </w:style>
  <w:style w:type="paragraph" w:customStyle="1" w:styleId="xl66">
    <w:name w:val="xl66"/>
    <w:basedOn w:val="Normal"/>
    <w:uiPriority w:val="99"/>
    <w:rsid w:val="002A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xl67">
    <w:name w:val="xl67"/>
    <w:basedOn w:val="Normal"/>
    <w:uiPriority w:val="99"/>
    <w:rsid w:val="002A3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xl68">
    <w:name w:val="xl68"/>
    <w:basedOn w:val="Normal"/>
    <w:uiPriority w:val="99"/>
    <w:rsid w:val="002A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0">
    <w:name w:val="xl70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1">
    <w:name w:val="xl71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2">
    <w:name w:val="xl72"/>
    <w:basedOn w:val="Normal"/>
    <w:uiPriority w:val="99"/>
    <w:rsid w:val="002A3BC2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3">
    <w:name w:val="xl73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4">
    <w:name w:val="xl74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5">
    <w:name w:val="xl75"/>
    <w:basedOn w:val="Normal"/>
    <w:uiPriority w:val="99"/>
    <w:rsid w:val="002A3BC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6">
    <w:name w:val="xl76"/>
    <w:basedOn w:val="Normal"/>
    <w:uiPriority w:val="99"/>
    <w:rsid w:val="002A3B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7">
    <w:name w:val="xl77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78">
    <w:name w:val="xl78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79">
    <w:name w:val="xl79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0">
    <w:name w:val="xl80"/>
    <w:basedOn w:val="Normal"/>
    <w:uiPriority w:val="99"/>
    <w:rsid w:val="002A3B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xl81">
    <w:name w:val="xl81"/>
    <w:basedOn w:val="Normal"/>
    <w:uiPriority w:val="99"/>
    <w:rsid w:val="002A3BC2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lang w:eastAsia="en-GB"/>
    </w:rPr>
  </w:style>
  <w:style w:type="paragraph" w:customStyle="1" w:styleId="xl82">
    <w:name w:val="xl82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3">
    <w:name w:val="xl83"/>
    <w:basedOn w:val="Normal"/>
    <w:uiPriority w:val="99"/>
    <w:rsid w:val="002A3BC2"/>
    <w:pPr>
      <w:pBdr>
        <w:top w:val="single" w:sz="4" w:space="0" w:color="D0D7E5"/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4">
    <w:name w:val="xl84"/>
    <w:basedOn w:val="Normal"/>
    <w:uiPriority w:val="99"/>
    <w:rsid w:val="002A3BC2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5">
    <w:name w:val="xl85"/>
    <w:basedOn w:val="Normal"/>
    <w:uiPriority w:val="99"/>
    <w:rsid w:val="002A3BC2"/>
    <w:pPr>
      <w:pBdr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6">
    <w:name w:val="xl86"/>
    <w:basedOn w:val="Normal"/>
    <w:uiPriority w:val="99"/>
    <w:rsid w:val="002A3BC2"/>
    <w:pPr>
      <w:pBdr>
        <w:top w:val="single" w:sz="4" w:space="0" w:color="auto"/>
        <w:left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7">
    <w:name w:val="xl87"/>
    <w:basedOn w:val="Normal"/>
    <w:uiPriority w:val="99"/>
    <w:rsid w:val="002A3BC2"/>
    <w:pPr>
      <w:pBdr>
        <w:left w:val="single" w:sz="4" w:space="0" w:color="D0D7E5"/>
        <w:bottom w:val="single" w:sz="4" w:space="0" w:color="auto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88">
    <w:name w:val="xl88"/>
    <w:basedOn w:val="Normal"/>
    <w:uiPriority w:val="99"/>
    <w:rsid w:val="002A3BC2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4F81BD"/>
      <w:lang w:eastAsia="en-GB"/>
    </w:rPr>
  </w:style>
  <w:style w:type="paragraph" w:customStyle="1" w:styleId="xl89">
    <w:name w:val="xl89"/>
    <w:basedOn w:val="Normal"/>
    <w:uiPriority w:val="99"/>
    <w:rsid w:val="002A3BC2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0">
    <w:name w:val="xl90"/>
    <w:basedOn w:val="Normal"/>
    <w:uiPriority w:val="99"/>
    <w:rsid w:val="002A3BC2"/>
    <w:pPr>
      <w:pBdr>
        <w:left w:val="single" w:sz="4" w:space="0" w:color="D0D7E5"/>
        <w:bottom w:val="single" w:sz="4" w:space="0" w:color="auto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1">
    <w:name w:val="xl91"/>
    <w:basedOn w:val="Normal"/>
    <w:uiPriority w:val="99"/>
    <w:rsid w:val="002A3BC2"/>
    <w:pPr>
      <w:pBdr>
        <w:top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2">
    <w:name w:val="xl92"/>
    <w:basedOn w:val="Normal"/>
    <w:uiPriority w:val="99"/>
    <w:rsid w:val="002A3BC2"/>
    <w:pPr>
      <w:pBdr>
        <w:top w:val="single" w:sz="4" w:space="0" w:color="D0D7E5"/>
        <w:left w:val="single" w:sz="4" w:space="0" w:color="C0C0C0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3">
    <w:name w:val="xl93"/>
    <w:basedOn w:val="Normal"/>
    <w:uiPriority w:val="99"/>
    <w:rsid w:val="002A3BC2"/>
    <w:pPr>
      <w:pBdr>
        <w:left w:val="single" w:sz="4" w:space="0" w:color="C0C0C0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94">
    <w:name w:val="xl94"/>
    <w:basedOn w:val="Normal"/>
    <w:uiPriority w:val="99"/>
    <w:rsid w:val="002A3BC2"/>
    <w:pPr>
      <w:pBdr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A3BC2"/>
    <w:pPr>
      <w:spacing w:after="100"/>
      <w:ind w:left="480"/>
    </w:pPr>
  </w:style>
  <w:style w:type="table" w:styleId="TableGrid">
    <w:name w:val="Table Grid"/>
    <w:basedOn w:val="TableNormal"/>
    <w:uiPriority w:val="59"/>
    <w:rsid w:val="002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2A3BC2"/>
    <w:pPr>
      <w:spacing w:after="0" w:line="240" w:lineRule="auto"/>
    </w:pPr>
    <w:tblPr>
      <w:tblInd w:w="0" w:type="dxa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uiPriority w:val="99"/>
    <w:semiHidden/>
    <w:unhideWhenUsed/>
    <w:rsid w:val="002A3BC2"/>
    <w:rPr>
      <w:color w:val="800080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2A3BC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2A3BC2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2A3BC2"/>
    <w:pPr>
      <w:spacing w:after="100"/>
      <w:ind w:left="720"/>
    </w:pPr>
  </w:style>
  <w:style w:type="paragraph" w:styleId="TOC7">
    <w:name w:val="toc 7"/>
    <w:basedOn w:val="Normal"/>
    <w:next w:val="Normal"/>
    <w:autoRedefine/>
    <w:uiPriority w:val="39"/>
    <w:unhideWhenUsed/>
    <w:rsid w:val="002A3BC2"/>
    <w:pPr>
      <w:spacing w:after="100"/>
      <w:ind w:left="1440"/>
    </w:pPr>
  </w:style>
  <w:style w:type="paragraph" w:styleId="TOC1">
    <w:name w:val="toc 1"/>
    <w:basedOn w:val="Normal"/>
    <w:next w:val="Normal"/>
    <w:autoRedefine/>
    <w:uiPriority w:val="39"/>
    <w:unhideWhenUsed/>
    <w:rsid w:val="002A3BC2"/>
    <w:pPr>
      <w:spacing w:before="0" w:after="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A3BC2"/>
    <w:pPr>
      <w:spacing w:before="0" w:after="100"/>
      <w:ind w:left="2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A3BC2"/>
    <w:pPr>
      <w:spacing w:before="0" w:after="100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A3BC2"/>
    <w:pPr>
      <w:spacing w:before="0" w:after="100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Default">
    <w:name w:val="Default"/>
    <w:uiPriority w:val="99"/>
    <w:rsid w:val="002A3B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small">
    <w:name w:val="small"/>
    <w:basedOn w:val="DefaultParagraphFont"/>
    <w:uiPriority w:val="99"/>
    <w:rsid w:val="002A3BC2"/>
  </w:style>
  <w:style w:type="character" w:customStyle="1" w:styleId="highlight">
    <w:name w:val="highlight"/>
    <w:basedOn w:val="DefaultParagraphFont"/>
    <w:uiPriority w:val="99"/>
    <w:rsid w:val="002A3BC2"/>
  </w:style>
  <w:style w:type="paragraph" w:customStyle="1" w:styleId="font7">
    <w:name w:val="font7"/>
    <w:basedOn w:val="Normal"/>
    <w:rsid w:val="006B59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8">
    <w:name w:val="font8"/>
    <w:basedOn w:val="Normal"/>
    <w:rsid w:val="006B59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6B59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szCs w:val="22"/>
      <w:lang w:eastAsia="en-GB"/>
    </w:rPr>
  </w:style>
  <w:style w:type="paragraph" w:customStyle="1" w:styleId="font10">
    <w:name w:val="font10"/>
    <w:basedOn w:val="Normal"/>
    <w:rsid w:val="006B59F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en-GB"/>
    </w:rPr>
  </w:style>
  <w:style w:type="paragraph" w:customStyle="1" w:styleId="xl63">
    <w:name w:val="xl63"/>
    <w:basedOn w:val="Normal"/>
    <w:rsid w:val="006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4">
    <w:name w:val="xl64"/>
    <w:basedOn w:val="Normal"/>
    <w:rsid w:val="006B59F9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2"/>
      <w:szCs w:val="22"/>
      <w:lang w:eastAsia="en-GB"/>
    </w:rPr>
  </w:style>
  <w:style w:type="paragraph" w:customStyle="1" w:styleId="xl65">
    <w:name w:val="xl65"/>
    <w:basedOn w:val="Normal"/>
    <w:rsid w:val="006B59F9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apple-style-span">
    <w:name w:val="apple-style-span"/>
    <w:basedOn w:val="DefaultParagraphFont"/>
    <w:rsid w:val="006B59F9"/>
  </w:style>
  <w:style w:type="character" w:customStyle="1" w:styleId="rwrro">
    <w:name w:val="rwrro"/>
    <w:basedOn w:val="DefaultParagraphFont"/>
    <w:rsid w:val="00F57CCA"/>
  </w:style>
  <w:style w:type="paragraph" w:styleId="Revision">
    <w:name w:val="Revision"/>
    <w:hidden/>
    <w:uiPriority w:val="99"/>
    <w:semiHidden/>
    <w:rsid w:val="00260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76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Darren</cp:lastModifiedBy>
  <cp:revision>2</cp:revision>
  <cp:lastPrinted>2014-06-10T12:12:00Z</cp:lastPrinted>
  <dcterms:created xsi:type="dcterms:W3CDTF">2014-12-12T11:00:00Z</dcterms:created>
  <dcterms:modified xsi:type="dcterms:W3CDTF">2014-12-12T11:00:00Z</dcterms:modified>
</cp:coreProperties>
</file>