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DF" w:rsidRDefault="008E2FDF" w:rsidP="008E2FDF">
      <w:pPr>
        <w:jc w:val="center"/>
        <w:rPr>
          <w:b/>
        </w:rPr>
      </w:pPr>
      <w:r w:rsidRPr="001D5789">
        <w:rPr>
          <w:b/>
        </w:rPr>
        <w:t xml:space="preserve">Table </w:t>
      </w:r>
      <w:r w:rsidR="001F3D3F">
        <w:rPr>
          <w:b/>
        </w:rPr>
        <w:t>4</w:t>
      </w:r>
      <w:bookmarkStart w:id="0" w:name="_GoBack"/>
      <w:bookmarkEnd w:id="0"/>
      <w:r w:rsidRPr="001D5789">
        <w:rPr>
          <w:b/>
        </w:rPr>
        <w:t xml:space="preserve">: </w:t>
      </w:r>
      <w:r>
        <w:rPr>
          <w:b/>
        </w:rPr>
        <w:t xml:space="preserve">Emerging good practices, partnership models and remaining challenges in case study projects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119"/>
        <w:gridCol w:w="3118"/>
      </w:tblGrid>
      <w:tr w:rsidR="008E2FDF" w:rsidRPr="00FA6F79" w:rsidTr="002322A2">
        <w:tc>
          <w:tcPr>
            <w:tcW w:w="2376" w:type="dxa"/>
          </w:tcPr>
          <w:p w:rsidR="008E2FDF" w:rsidRPr="00FA6F79" w:rsidRDefault="008E2FDF" w:rsidP="002322A2">
            <w:pPr>
              <w:spacing w:after="0" w:line="240" w:lineRule="auto"/>
              <w:jc w:val="center"/>
              <w:rPr>
                <w:b/>
              </w:rPr>
            </w:pPr>
            <w:r w:rsidRPr="00FA6F79">
              <w:rPr>
                <w:b/>
              </w:rPr>
              <w:t xml:space="preserve">Partnership Model / Lead (&amp; Projects Researched) </w:t>
            </w:r>
          </w:p>
        </w:tc>
        <w:tc>
          <w:tcPr>
            <w:tcW w:w="3119" w:type="dxa"/>
          </w:tcPr>
          <w:p w:rsidR="008E2FDF" w:rsidRPr="00FA6F79" w:rsidRDefault="008E2FDF" w:rsidP="002322A2">
            <w:pPr>
              <w:spacing w:after="0" w:line="240" w:lineRule="auto"/>
              <w:jc w:val="center"/>
              <w:rPr>
                <w:b/>
              </w:rPr>
            </w:pPr>
            <w:r w:rsidRPr="00FA6F79">
              <w:rPr>
                <w:b/>
              </w:rPr>
              <w:t>Emerging Good Practices</w:t>
            </w:r>
          </w:p>
        </w:tc>
        <w:tc>
          <w:tcPr>
            <w:tcW w:w="3118" w:type="dxa"/>
          </w:tcPr>
          <w:p w:rsidR="008E2FDF" w:rsidRPr="00FA6F79" w:rsidRDefault="008E2FDF" w:rsidP="002322A2">
            <w:pPr>
              <w:spacing w:after="0" w:line="240" w:lineRule="auto"/>
              <w:jc w:val="center"/>
              <w:rPr>
                <w:b/>
              </w:rPr>
            </w:pPr>
            <w:r w:rsidRPr="00FA6F79">
              <w:rPr>
                <w:b/>
              </w:rPr>
              <w:t>Remaining Challenges Identified</w:t>
            </w:r>
          </w:p>
        </w:tc>
      </w:tr>
      <w:tr w:rsidR="008E2FDF" w:rsidRPr="00FA6F79" w:rsidTr="002322A2">
        <w:tc>
          <w:tcPr>
            <w:tcW w:w="2376" w:type="dxa"/>
          </w:tcPr>
          <w:p w:rsidR="008E2FDF" w:rsidRPr="00FA6F79" w:rsidRDefault="008E2FDF" w:rsidP="002322A2">
            <w:pPr>
              <w:spacing w:after="0" w:line="240" w:lineRule="auto"/>
            </w:pPr>
            <w:r w:rsidRPr="00FA6F79">
              <w:t>Community-Based Organisation led (</w:t>
            </w:r>
            <w:proofErr w:type="spellStart"/>
            <w:r w:rsidRPr="00FA6F79">
              <w:t>Shurugwi</w:t>
            </w:r>
            <w:proofErr w:type="spellEnd"/>
            <w:r w:rsidRPr="00FA6F79">
              <w:t xml:space="preserve"> Partners, Zimbabwe; Katanga Biodiversity Trust, DRC)</w:t>
            </w:r>
          </w:p>
        </w:tc>
        <w:tc>
          <w:tcPr>
            <w:tcW w:w="3119" w:type="dxa"/>
          </w:tcPr>
          <w:p w:rsidR="008E2FDF" w:rsidRDefault="008E2FDF" w:rsidP="002322A2">
            <w:pPr>
              <w:spacing w:after="0" w:line="240" w:lineRule="auto"/>
            </w:pPr>
            <w:r>
              <w:t>-</w:t>
            </w:r>
            <w:r w:rsidRPr="00FA6F79">
              <w:t xml:space="preserve">CBO ensures strong social cohesion and provides entry point </w:t>
            </w:r>
            <w:r>
              <w:t xml:space="preserve">into communities </w:t>
            </w:r>
            <w:r w:rsidRPr="00FA6F79">
              <w:t>for donors.</w:t>
            </w:r>
            <w:r>
              <w:t xml:space="preserve"> </w:t>
            </w:r>
          </w:p>
          <w:p w:rsidR="008E2FDF" w:rsidRPr="00FA6F79" w:rsidRDefault="008E2FDF" w:rsidP="002322A2">
            <w:pPr>
              <w:spacing w:after="0" w:line="240" w:lineRule="auto"/>
            </w:pPr>
            <w:r>
              <w:t>-Innovative market linkages provided for smallholder farmer groups to realise income from climate compatible agronomic practices (e.g. conservation farming, organic vegetable production)</w:t>
            </w:r>
          </w:p>
        </w:tc>
        <w:tc>
          <w:tcPr>
            <w:tcW w:w="3118" w:type="dxa"/>
          </w:tcPr>
          <w:p w:rsidR="008E2FDF" w:rsidRPr="00FA6F79" w:rsidRDefault="008E2FDF" w:rsidP="002322A2">
            <w:pPr>
              <w:spacing w:after="0" w:line="240" w:lineRule="auto"/>
            </w:pPr>
            <w:r>
              <w:t>-</w:t>
            </w:r>
            <w:r w:rsidRPr="00FA6F79">
              <w:t xml:space="preserve">Small-scale nature of community initiatives implies wider environmental benefits limited (e.g. due to strong charcoal market pressures in Katanga). </w:t>
            </w:r>
          </w:p>
        </w:tc>
      </w:tr>
      <w:tr w:rsidR="008E2FDF" w:rsidRPr="00FA6F79" w:rsidTr="002322A2">
        <w:tc>
          <w:tcPr>
            <w:tcW w:w="2376" w:type="dxa"/>
          </w:tcPr>
          <w:p w:rsidR="008E2FDF" w:rsidRPr="00FA6F79" w:rsidRDefault="008E2FDF" w:rsidP="002322A2">
            <w:pPr>
              <w:spacing w:after="0" w:line="240" w:lineRule="auto"/>
            </w:pPr>
            <w:r w:rsidRPr="00FA6F79">
              <w:t>Donor-led Community-Based Natural Resource Management project (CAMPFIRE, Zimbabwe</w:t>
            </w:r>
            <w:r>
              <w:t xml:space="preserve">; </w:t>
            </w:r>
            <w:proofErr w:type="spellStart"/>
            <w:r>
              <w:t>Katanino</w:t>
            </w:r>
            <w:proofErr w:type="spellEnd"/>
            <w:r>
              <w:t xml:space="preserve"> Joint Forest, Zambia</w:t>
            </w:r>
            <w:r w:rsidRPr="00FA6F79">
              <w:t>)</w:t>
            </w:r>
          </w:p>
        </w:tc>
        <w:tc>
          <w:tcPr>
            <w:tcW w:w="3119" w:type="dxa"/>
          </w:tcPr>
          <w:p w:rsidR="008E2FDF" w:rsidRPr="00FA6F79" w:rsidRDefault="008E2FDF" w:rsidP="002322A2">
            <w:pPr>
              <w:spacing w:after="0" w:line="240" w:lineRule="auto"/>
            </w:pPr>
            <w:r w:rsidRPr="00FA6F79">
              <w:t>- Successes where community involved in decision-making and clear communication at all levels (as per CAMPFIRE model).</w:t>
            </w:r>
          </w:p>
          <w:p w:rsidR="008E2FDF" w:rsidRPr="00FA6F79" w:rsidRDefault="008E2FDF" w:rsidP="002322A2">
            <w:pPr>
              <w:spacing w:after="0" w:line="240" w:lineRule="auto"/>
            </w:pPr>
            <w:r w:rsidRPr="00FA6F79">
              <w:t xml:space="preserve">- Success based on inspiring project manager and capacity building initiatives enabled through local extension support (e.g. </w:t>
            </w:r>
            <w:proofErr w:type="spellStart"/>
            <w:r w:rsidRPr="00FA6F79">
              <w:t>Kamoa</w:t>
            </w:r>
            <w:proofErr w:type="spellEnd"/>
            <w:r w:rsidRPr="00FA6F79">
              <w:t xml:space="preserve"> SLP).</w:t>
            </w:r>
          </w:p>
        </w:tc>
        <w:tc>
          <w:tcPr>
            <w:tcW w:w="3118" w:type="dxa"/>
          </w:tcPr>
          <w:p w:rsidR="008E2FDF" w:rsidRPr="00FA6F79" w:rsidRDefault="008E2FDF" w:rsidP="002322A2">
            <w:pPr>
              <w:spacing w:after="0" w:line="240" w:lineRule="auto"/>
            </w:pPr>
            <w:r w:rsidRPr="00FA6F79">
              <w:t>- Problems stem from communication breakdowns between government and community</w:t>
            </w:r>
            <w:r>
              <w:t>,</w:t>
            </w:r>
            <w:r w:rsidRPr="00FA6F79">
              <w:t xml:space="preserve"> lack of legal support for community monitoring</w:t>
            </w:r>
            <w:r>
              <w:t xml:space="preserve"> and centralized decision making </w:t>
            </w:r>
            <w:r w:rsidRPr="00FA6F79">
              <w:t xml:space="preserve">(e.g. </w:t>
            </w:r>
            <w:proofErr w:type="spellStart"/>
            <w:r w:rsidRPr="00FA6F79">
              <w:t>Katanino</w:t>
            </w:r>
            <w:proofErr w:type="spellEnd"/>
            <w:r w:rsidRPr="00FA6F79">
              <w:t xml:space="preserve"> JFM). </w:t>
            </w:r>
          </w:p>
          <w:p w:rsidR="008E2FDF" w:rsidRPr="00FA6F79" w:rsidRDefault="008E2FDF" w:rsidP="002322A2">
            <w:pPr>
              <w:spacing w:after="0" w:line="240" w:lineRule="auto"/>
            </w:pPr>
            <w:r w:rsidRPr="00FA6F79">
              <w:t>- Benefit-sharing needs strong local institutional systems to avoid problems of elite capture of project benefits.</w:t>
            </w:r>
          </w:p>
        </w:tc>
      </w:tr>
      <w:tr w:rsidR="008E2FDF" w:rsidRPr="00FA6F79" w:rsidTr="002322A2">
        <w:tc>
          <w:tcPr>
            <w:tcW w:w="2376" w:type="dxa"/>
          </w:tcPr>
          <w:p w:rsidR="008E2FDF" w:rsidRPr="00FA6F79" w:rsidRDefault="008E2FDF" w:rsidP="002322A2">
            <w:pPr>
              <w:spacing w:after="0" w:line="240" w:lineRule="auto"/>
            </w:pPr>
            <w:r w:rsidRPr="00FA6F79">
              <w:t>Private-sector led (</w:t>
            </w:r>
            <w:proofErr w:type="spellStart"/>
            <w:r w:rsidRPr="00FA6F79">
              <w:t>Lumwana</w:t>
            </w:r>
            <w:proofErr w:type="spellEnd"/>
            <w:r w:rsidRPr="00FA6F79">
              <w:t xml:space="preserve"> and </w:t>
            </w:r>
            <w:proofErr w:type="spellStart"/>
            <w:r w:rsidRPr="00FA6F79">
              <w:t>Kansanshi</w:t>
            </w:r>
            <w:proofErr w:type="spellEnd"/>
            <w:r w:rsidRPr="00FA6F79">
              <w:t xml:space="preserve"> Mines, Zambia; </w:t>
            </w:r>
            <w:proofErr w:type="spellStart"/>
            <w:r w:rsidRPr="00FA6F79">
              <w:t>Kamoa</w:t>
            </w:r>
            <w:proofErr w:type="spellEnd"/>
            <w:r w:rsidRPr="00FA6F79">
              <w:t xml:space="preserve"> Sustainable Livelihoods Project, </w:t>
            </w:r>
            <w:proofErr w:type="spellStart"/>
            <w:r w:rsidRPr="00FA6F79">
              <w:t>DRC;Cleanstar</w:t>
            </w:r>
            <w:proofErr w:type="spellEnd"/>
            <w:r w:rsidRPr="00FA6F79">
              <w:t>, Mozambique</w:t>
            </w:r>
            <w:r>
              <w:t xml:space="preserve">; </w:t>
            </w:r>
            <w:proofErr w:type="spellStart"/>
            <w:r w:rsidRPr="00FA6F79">
              <w:t>N’hambita</w:t>
            </w:r>
            <w:proofErr w:type="spellEnd"/>
            <w:r w:rsidRPr="00FA6F79">
              <w:t xml:space="preserve"> Community Carbon Project, Mozambique)</w:t>
            </w:r>
          </w:p>
        </w:tc>
        <w:tc>
          <w:tcPr>
            <w:tcW w:w="3119" w:type="dxa"/>
          </w:tcPr>
          <w:p w:rsidR="008E2FDF" w:rsidRPr="00FA6F79" w:rsidRDefault="008E2FDF" w:rsidP="002322A2">
            <w:pPr>
              <w:spacing w:after="0" w:line="240" w:lineRule="auto"/>
            </w:pPr>
            <w:r w:rsidRPr="00FA6F79">
              <w:t xml:space="preserve">- Project design based on </w:t>
            </w:r>
            <w:r>
              <w:t xml:space="preserve">analysis of gaps needed to be filled by partners </w:t>
            </w:r>
            <w:r w:rsidRPr="00FA6F79">
              <w:t xml:space="preserve">(e.g. </w:t>
            </w:r>
            <w:r>
              <w:t xml:space="preserve">resource - </w:t>
            </w:r>
            <w:r w:rsidRPr="00FA6F79">
              <w:t>labour, finance, regulatory</w:t>
            </w:r>
            <w:r>
              <w:t>, participatory</w:t>
            </w:r>
            <w:r w:rsidRPr="00FA6F79">
              <w:t xml:space="preserve">) </w:t>
            </w:r>
            <w:r>
              <w:t xml:space="preserve">and development of clear roles and </w:t>
            </w:r>
            <w:r w:rsidRPr="00FA6F79">
              <w:t xml:space="preserve">responsibilities of all partners. </w:t>
            </w:r>
          </w:p>
          <w:p w:rsidR="008E2FDF" w:rsidRPr="00FA6F79" w:rsidRDefault="008E2FDF" w:rsidP="002322A2">
            <w:pPr>
              <w:spacing w:after="0" w:line="240" w:lineRule="auto"/>
            </w:pPr>
            <w:r w:rsidRPr="00FA6F79">
              <w:t>- Mu</w:t>
            </w:r>
            <w:r>
              <w:t>ltiple project goals to diversif</w:t>
            </w:r>
            <w:r w:rsidRPr="00FA6F79">
              <w:t xml:space="preserve">y livelihoods and reduce project risks (e.g. </w:t>
            </w:r>
            <w:proofErr w:type="spellStart"/>
            <w:r w:rsidRPr="00FA6F79">
              <w:t>Cleanstar</w:t>
            </w:r>
            <w:proofErr w:type="spellEnd"/>
            <w:r w:rsidRPr="00FA6F79">
              <w:t xml:space="preserve"> with combined agricultural and energy supply design) </w:t>
            </w:r>
          </w:p>
        </w:tc>
        <w:tc>
          <w:tcPr>
            <w:tcW w:w="3118" w:type="dxa"/>
          </w:tcPr>
          <w:p w:rsidR="008E2FDF" w:rsidRPr="00FA6F79" w:rsidRDefault="008E2FDF" w:rsidP="002322A2">
            <w:pPr>
              <w:spacing w:after="0" w:line="240" w:lineRule="auto"/>
            </w:pPr>
            <w:r w:rsidRPr="00FA6F79">
              <w:t xml:space="preserve">- </w:t>
            </w:r>
            <w:r>
              <w:t xml:space="preserve">Lack of </w:t>
            </w:r>
            <w:r w:rsidRPr="00FA6F79">
              <w:t xml:space="preserve">local ownership of project design and implementation </w:t>
            </w:r>
            <w:r>
              <w:t xml:space="preserve">evident when </w:t>
            </w:r>
            <w:r w:rsidRPr="00FA6F79">
              <w:t xml:space="preserve">community design not enabled at start of project (e.g. </w:t>
            </w:r>
            <w:proofErr w:type="spellStart"/>
            <w:r>
              <w:t>Kansanshi</w:t>
            </w:r>
            <w:proofErr w:type="spellEnd"/>
            <w:r>
              <w:t xml:space="preserve"> </w:t>
            </w:r>
            <w:r w:rsidRPr="00FA6F79">
              <w:t xml:space="preserve">Mine). </w:t>
            </w:r>
          </w:p>
          <w:p w:rsidR="008E2FDF" w:rsidRPr="00FA6F79" w:rsidRDefault="008E2FDF" w:rsidP="002322A2">
            <w:pPr>
              <w:spacing w:after="0" w:line="240" w:lineRule="auto"/>
            </w:pPr>
            <w:r w:rsidRPr="00FA6F79">
              <w:t xml:space="preserve">- Collaborative working with local institutional structures and traditional leaders can be difficult </w:t>
            </w:r>
            <w:r>
              <w:t xml:space="preserve">and </w:t>
            </w:r>
            <w:r w:rsidRPr="00FA6F79">
              <w:t xml:space="preserve">requires mutual respect and time to build strong collaboration. </w:t>
            </w:r>
          </w:p>
        </w:tc>
      </w:tr>
    </w:tbl>
    <w:p w:rsidR="008E2FDF" w:rsidRDefault="008E2FDF" w:rsidP="008E2FDF">
      <w:pPr>
        <w:jc w:val="both"/>
      </w:pPr>
    </w:p>
    <w:p w:rsidR="005B0D14" w:rsidRPr="002A237B" w:rsidRDefault="005B0D14" w:rsidP="002A237B"/>
    <w:sectPr w:rsidR="005B0D14" w:rsidRPr="002A237B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DF"/>
    <w:rsid w:val="000A395C"/>
    <w:rsid w:val="001C2F45"/>
    <w:rsid w:val="001F3D3F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8E2FDF"/>
    <w:rsid w:val="0091059B"/>
    <w:rsid w:val="00930117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DF"/>
    <w:rPr>
      <w:rFonts w:ascii="Calibri" w:eastAsia="Times New Roman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after="0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ascii="Arial" w:eastAsiaTheme="majorEastAsia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ascii="Arial" w:eastAsiaTheme="majorEastAsia" w:hAnsi="Arial" w:cs="Arial"/>
      <w:b/>
      <w:bCs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ascii="Arial" w:eastAsiaTheme="majorEastAsia" w:hAnsi="Arial" w:cs="Arial"/>
      <w:b/>
      <w:i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ascii="Arial" w:eastAsiaTheme="majorEastAsia" w:hAnsi="Arial" w:cstheme="majorBidi"/>
      <w:b/>
      <w:i/>
      <w:i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ascii="Arial" w:eastAsiaTheme="majorEastAsia" w:hAnsi="Arial" w:cstheme="majorBidi"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ascii="Arial" w:eastAsiaTheme="majorEastAsia" w:hAnsi="Arial" w:cstheme="majorBidi"/>
      <w:i/>
      <w:i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 w:after="0" w:line="240" w:lineRule="auto"/>
    </w:pPr>
    <w:rPr>
      <w:rFonts w:ascii="Arial" w:eastAsiaTheme="minorHAnsi" w:hAnsi="Arial" w:cs="Arial"/>
      <w:b/>
      <w:bCs/>
      <w:sz w:val="24"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after="0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after="0"/>
      <w:ind w:left="794" w:right="794"/>
    </w:pPr>
    <w:rPr>
      <w:rFonts w:ascii="Arial" w:eastAsiaTheme="minorHAnsi" w:hAnsi="Arial" w:cs="Arial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after="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after="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after="0"/>
    </w:pPr>
    <w:rPr>
      <w:rFonts w:ascii="Arial" w:eastAsiaTheme="minorHAnsi" w:hAnsi="Arial" w:cs="Arial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="Arial"/>
      <w:b/>
      <w:bCs/>
      <w:i/>
      <w:iCs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after="0"/>
      <w:ind w:left="1152" w:right="1152"/>
    </w:pPr>
    <w:rPr>
      <w:rFonts w:ascii="Arial" w:eastAsiaTheme="minorEastAsia" w:hAnsi="Arial" w:cstheme="minorBidi"/>
      <w:i/>
      <w:i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after="0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after="0" w:line="240" w:lineRule="auto"/>
    </w:pPr>
    <w:rPr>
      <w:rFonts w:ascii="Consolas" w:eastAsiaTheme="minorHAnsi" w:hAnsi="Consolas" w:cs="Arial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after="0" w:line="240" w:lineRule="auto"/>
    </w:pPr>
    <w:rPr>
      <w:rFonts w:ascii="Arial" w:eastAsiaTheme="minorHAnsi" w:hAnsi="Arial" w:cs="Tahoma"/>
      <w:sz w:val="24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after="0" w:line="240" w:lineRule="auto"/>
    </w:pPr>
    <w:rPr>
      <w:rFonts w:ascii="Arial" w:eastAsiaTheme="minorHAnsi" w:hAnsi="Arial" w:cs="Arial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after="0" w:line="240" w:lineRule="auto"/>
    </w:pPr>
    <w:rPr>
      <w:rFonts w:ascii="Arial" w:eastAsiaTheme="majorEastAsia" w:hAnsi="Arial" w:cstheme="majorBidi"/>
      <w:sz w:val="24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after="0"/>
    </w:pPr>
    <w:rPr>
      <w:rFonts w:ascii="Arial" w:eastAsiaTheme="minorHAnsi" w:hAnsi="Arial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after="0" w:line="240" w:lineRule="auto"/>
      <w:ind w:left="240" w:hanging="240"/>
    </w:pPr>
    <w:rPr>
      <w:rFonts w:ascii="Arial" w:eastAsiaTheme="minorHAnsi" w:hAnsi="Arial" w:cs="Arial"/>
      <w:sz w:val="24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after="0"/>
    </w:pPr>
    <w:rPr>
      <w:rFonts w:ascii="Arial" w:eastAsiaTheme="majorEastAsia" w:hAnsi="Arial" w:cstheme="majorBid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FDF"/>
    <w:rPr>
      <w:rFonts w:ascii="Calibri" w:eastAsia="Times New Roman" w:hAnsi="Calibri" w:cs="Times New Roman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after="0"/>
      <w:outlineLvl w:val="0"/>
    </w:pPr>
    <w:rPr>
      <w:rFonts w:ascii="Arial" w:eastAsiaTheme="majorEastAsia" w:hAnsi="Arial" w:cs="Arial"/>
      <w:b/>
      <w:bCs/>
      <w:sz w:val="36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ascii="Arial" w:eastAsiaTheme="majorEastAsia" w:hAnsi="Arial" w:cs="Arial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ascii="Arial" w:eastAsiaTheme="majorEastAsia" w:hAnsi="Arial" w:cs="Arial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ascii="Arial" w:eastAsiaTheme="majorEastAsia" w:hAnsi="Arial" w:cs="Arial"/>
      <w:b/>
      <w:bCs/>
      <w:iCs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ascii="Arial" w:eastAsiaTheme="majorEastAsia" w:hAnsi="Arial" w:cs="Arial"/>
      <w:b/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ascii="Arial" w:eastAsiaTheme="majorEastAsia" w:hAnsi="Arial" w:cs="Arial"/>
      <w:b/>
      <w:iCs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ascii="Arial" w:eastAsiaTheme="majorEastAsia" w:hAnsi="Arial" w:cstheme="majorBidi"/>
      <w:b/>
      <w:i/>
      <w:iCs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ascii="Arial" w:eastAsiaTheme="majorEastAsia" w:hAnsi="Arial" w:cstheme="majorBidi"/>
      <w:sz w:val="24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ascii="Arial" w:eastAsiaTheme="majorEastAsia" w:hAnsi="Arial" w:cstheme="majorBidi"/>
      <w:i/>
      <w:i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 w:after="0" w:line="240" w:lineRule="auto"/>
    </w:pPr>
    <w:rPr>
      <w:rFonts w:ascii="Arial" w:eastAsiaTheme="minorHAnsi" w:hAnsi="Arial" w:cs="Arial"/>
      <w:b/>
      <w:bCs/>
      <w:sz w:val="24"/>
      <w:szCs w:val="18"/>
      <w:lang w:eastAsia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after="0"/>
    </w:pPr>
    <w:rPr>
      <w:rFonts w:ascii="Arial" w:eastAsiaTheme="majorEastAsia" w:hAnsi="Arial" w:cs="Arial"/>
      <w:iCs/>
      <w:spacing w:val="15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after="0"/>
      <w:ind w:left="794" w:right="794"/>
    </w:pPr>
    <w:rPr>
      <w:rFonts w:ascii="Arial" w:eastAsiaTheme="minorHAnsi" w:hAnsi="Arial" w:cs="Arial"/>
      <w:i/>
      <w:iCs/>
      <w:sz w:val="24"/>
      <w:szCs w:val="24"/>
      <w:lang w:eastAsia="en-US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after="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after="0"/>
      <w:contextualSpacing/>
    </w:pPr>
    <w:rPr>
      <w:rFonts w:ascii="Arial" w:eastAsiaTheme="minorHAnsi" w:hAnsi="Arial" w:cs="Arial"/>
      <w:sz w:val="24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after="0"/>
    </w:pPr>
    <w:rPr>
      <w:rFonts w:ascii="Arial" w:eastAsiaTheme="minorHAnsi" w:hAnsi="Arial" w:cs="Arial"/>
      <w:sz w:val="24"/>
      <w:szCs w:val="24"/>
      <w:lang w:eastAsia="en-US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="Arial"/>
      <w:b/>
      <w:bCs/>
      <w:i/>
      <w:iCs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after="0"/>
      <w:ind w:left="1152" w:right="1152"/>
    </w:pPr>
    <w:rPr>
      <w:rFonts w:ascii="Arial" w:eastAsiaTheme="minorEastAsia" w:hAnsi="Arial" w:cstheme="minorBidi"/>
      <w:i/>
      <w:iCs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after="0"/>
    </w:pPr>
    <w:rPr>
      <w:rFonts w:ascii="Arial" w:eastAsiaTheme="majorEastAsia" w:hAnsi="Arial" w:cstheme="majorBidi"/>
      <w:b/>
      <w:bCs/>
      <w:sz w:val="28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after="0" w:line="240" w:lineRule="auto"/>
    </w:pPr>
    <w:rPr>
      <w:rFonts w:ascii="Consolas" w:eastAsiaTheme="minorHAnsi" w:hAnsi="Consolas" w:cs="Arial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/>
      <w:ind w:left="283"/>
    </w:pPr>
    <w:rPr>
      <w:rFonts w:ascii="Arial" w:eastAsiaTheme="minorHAnsi" w:hAnsi="Arial" w:cs="Arial"/>
      <w:sz w:val="20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after="0" w:line="240" w:lineRule="auto"/>
    </w:pPr>
    <w:rPr>
      <w:rFonts w:ascii="Arial" w:eastAsiaTheme="minorHAnsi" w:hAnsi="Arial" w:cs="Tahoma"/>
      <w:sz w:val="24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after="0" w:line="240" w:lineRule="auto"/>
    </w:pPr>
    <w:rPr>
      <w:rFonts w:ascii="Arial" w:eastAsiaTheme="minorHAnsi" w:hAnsi="Arial" w:cs="Arial"/>
      <w:sz w:val="24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after="0" w:line="240" w:lineRule="auto"/>
    </w:pPr>
    <w:rPr>
      <w:rFonts w:ascii="Arial" w:eastAsiaTheme="majorEastAsia" w:hAnsi="Arial" w:cstheme="majorBidi"/>
      <w:sz w:val="24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theme="majorBidi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after="0"/>
    </w:pPr>
    <w:rPr>
      <w:rFonts w:ascii="Arial" w:eastAsiaTheme="minorHAnsi" w:hAnsi="Arial"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after="0" w:line="240" w:lineRule="auto"/>
      <w:ind w:left="240" w:hanging="240"/>
    </w:pPr>
    <w:rPr>
      <w:rFonts w:ascii="Arial" w:eastAsiaTheme="minorHAnsi" w:hAnsi="Arial" w:cs="Arial"/>
      <w:sz w:val="24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after="0"/>
    </w:pPr>
    <w:rPr>
      <w:rFonts w:ascii="Arial" w:eastAsiaTheme="majorEastAsia" w:hAnsi="Arial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2</cp:revision>
  <dcterms:created xsi:type="dcterms:W3CDTF">2013-06-28T17:11:00Z</dcterms:created>
  <dcterms:modified xsi:type="dcterms:W3CDTF">2013-06-28T17:11:00Z</dcterms:modified>
</cp:coreProperties>
</file>