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E" w:rsidRPr="004C0054" w:rsidRDefault="007343EE" w:rsidP="007343EE">
      <w:pPr>
        <w:pStyle w:val="Default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343EE" w:rsidRDefault="009E01D3" w:rsidP="007343EE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Table 2</w:t>
      </w:r>
      <w:bookmarkStart w:id="0" w:name="_GoBack"/>
      <w:bookmarkEnd w:id="0"/>
      <w:r w:rsidR="007343EE" w:rsidRPr="00AD7B53">
        <w:rPr>
          <w:rFonts w:ascii="Calibri" w:hAnsi="Calibri"/>
          <w:b/>
          <w:color w:val="auto"/>
          <w:sz w:val="22"/>
          <w:szCs w:val="22"/>
        </w:rPr>
        <w:t>: Country and stakeholder profile of workshop participants</w:t>
      </w:r>
    </w:p>
    <w:p w:rsidR="007343EE" w:rsidRPr="00AD7B53" w:rsidRDefault="007343EE" w:rsidP="007343EE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370"/>
        <w:gridCol w:w="1276"/>
        <w:gridCol w:w="1417"/>
        <w:gridCol w:w="1559"/>
        <w:gridCol w:w="1560"/>
      </w:tblGrid>
      <w:tr w:rsidR="007343EE" w:rsidRPr="00FA6F79" w:rsidTr="002322A2">
        <w:tc>
          <w:tcPr>
            <w:tcW w:w="1866" w:type="dxa"/>
            <w:vMerge w:val="restart"/>
            <w:shd w:val="clear" w:color="auto" w:fill="D9D9D9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Country</w:t>
            </w:r>
          </w:p>
        </w:tc>
        <w:tc>
          <w:tcPr>
            <w:tcW w:w="5622" w:type="dxa"/>
            <w:gridSpan w:val="4"/>
            <w:shd w:val="clear" w:color="auto" w:fill="D9D9D9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Participants by stakeholder group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Total number of participants</w:t>
            </w:r>
          </w:p>
        </w:tc>
      </w:tr>
      <w:tr w:rsidR="007343EE" w:rsidRPr="00FA6F79" w:rsidTr="002322A2">
        <w:tc>
          <w:tcPr>
            <w:tcW w:w="1866" w:type="dxa"/>
            <w:vMerge/>
            <w:shd w:val="clear" w:color="auto" w:fill="D9D9D9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2F2F2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Government</w:t>
            </w:r>
          </w:p>
        </w:tc>
        <w:tc>
          <w:tcPr>
            <w:tcW w:w="1276" w:type="dxa"/>
            <w:shd w:val="clear" w:color="auto" w:fill="F2F2F2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NGO/CBO</w:t>
            </w:r>
          </w:p>
        </w:tc>
        <w:tc>
          <w:tcPr>
            <w:tcW w:w="1417" w:type="dxa"/>
            <w:shd w:val="clear" w:color="auto" w:fill="F2F2F2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Academic</w:t>
            </w:r>
          </w:p>
        </w:tc>
        <w:tc>
          <w:tcPr>
            <w:tcW w:w="1559" w:type="dxa"/>
            <w:shd w:val="clear" w:color="auto" w:fill="F2F2F2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6F79">
              <w:rPr>
                <w:rFonts w:ascii="Calibri" w:hAnsi="Calibri"/>
                <w:b/>
                <w:sz w:val="22"/>
                <w:szCs w:val="22"/>
              </w:rPr>
              <w:t>Private Sector</w:t>
            </w:r>
          </w:p>
        </w:tc>
        <w:tc>
          <w:tcPr>
            <w:tcW w:w="1560" w:type="dxa"/>
            <w:vMerge/>
            <w:shd w:val="clear" w:color="auto" w:fill="D9D9D9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343EE" w:rsidRPr="00FA6F79" w:rsidTr="002322A2">
        <w:tc>
          <w:tcPr>
            <w:tcW w:w="186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6F79">
              <w:rPr>
                <w:rFonts w:ascii="Calibri" w:hAnsi="Calibri"/>
                <w:sz w:val="22"/>
                <w:szCs w:val="22"/>
              </w:rPr>
              <w:t>Zimbabwe</w:t>
            </w:r>
          </w:p>
        </w:tc>
        <w:tc>
          <w:tcPr>
            <w:tcW w:w="1370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7343EE" w:rsidRPr="00FA6F79" w:rsidTr="002322A2">
        <w:tc>
          <w:tcPr>
            <w:tcW w:w="186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6F79">
              <w:rPr>
                <w:rFonts w:ascii="Calibri" w:hAnsi="Calibri"/>
                <w:sz w:val="22"/>
                <w:szCs w:val="22"/>
              </w:rPr>
              <w:t>Zambia</w:t>
            </w:r>
          </w:p>
        </w:tc>
        <w:tc>
          <w:tcPr>
            <w:tcW w:w="1370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7343EE" w:rsidRPr="00FA6F79" w:rsidTr="002322A2">
        <w:tc>
          <w:tcPr>
            <w:tcW w:w="186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6F79">
              <w:rPr>
                <w:rFonts w:ascii="Calibri" w:hAnsi="Calibri"/>
                <w:sz w:val="22"/>
                <w:szCs w:val="22"/>
              </w:rPr>
              <w:t>Mozambique</w:t>
            </w:r>
          </w:p>
        </w:tc>
        <w:tc>
          <w:tcPr>
            <w:tcW w:w="1370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7343EE" w:rsidRPr="00FA6F79" w:rsidTr="002322A2">
        <w:tc>
          <w:tcPr>
            <w:tcW w:w="186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6F79">
              <w:rPr>
                <w:rFonts w:ascii="Calibri" w:hAnsi="Calibri"/>
                <w:sz w:val="22"/>
                <w:szCs w:val="22"/>
              </w:rPr>
              <w:t>DRC</w:t>
            </w:r>
          </w:p>
        </w:tc>
        <w:tc>
          <w:tcPr>
            <w:tcW w:w="1370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7343EE" w:rsidRPr="00FA6F79" w:rsidTr="002322A2">
        <w:tc>
          <w:tcPr>
            <w:tcW w:w="186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6F79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370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343EE" w:rsidRPr="00FA6F79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7343EE" w:rsidRPr="00213E57" w:rsidTr="002322A2">
        <w:tc>
          <w:tcPr>
            <w:tcW w:w="1866" w:type="dxa"/>
            <w:shd w:val="clear" w:color="auto" w:fill="D9D9D9"/>
          </w:tcPr>
          <w:p w:rsidR="007343EE" w:rsidRPr="003B3F55" w:rsidRDefault="007343EE" w:rsidP="002322A2">
            <w:pPr>
              <w:pStyle w:val="Default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370" w:type="dxa"/>
            <w:shd w:val="clear" w:color="auto" w:fill="D9D9D9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7343EE" w:rsidRPr="003B3F55" w:rsidRDefault="007343EE" w:rsidP="002322A2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F55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</w:tbl>
    <w:p w:rsidR="007343EE" w:rsidRPr="003B3F55" w:rsidRDefault="007343EE" w:rsidP="007343EE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5B0D14" w:rsidRPr="002A237B" w:rsidRDefault="005B0D14" w:rsidP="002A237B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EE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7343EE"/>
    <w:rsid w:val="00873D7B"/>
    <w:rsid w:val="00880119"/>
    <w:rsid w:val="00890E90"/>
    <w:rsid w:val="0091059B"/>
    <w:rsid w:val="00930117"/>
    <w:rsid w:val="009E01D3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EE"/>
    <w:rPr>
      <w:rFonts w:ascii="Calibri" w:eastAsia="Times New Roman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after="0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ascii="Arial" w:eastAsiaTheme="majorEastAsia" w:hAnsi="Arial" w:cs="Arial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ascii="Arial" w:eastAsiaTheme="majorEastAsia" w:hAnsi="Arial" w:cs="Arial"/>
      <w:b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ascii="Arial" w:eastAsiaTheme="majorEastAsia" w:hAnsi="Arial" w:cstheme="majorBidi"/>
      <w:b/>
      <w:i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ascii="Arial" w:eastAsiaTheme="majorEastAsia" w:hAnsi="Arial" w:cstheme="majorBidi"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after="0"/>
    </w:pPr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 w:after="0" w:line="240" w:lineRule="auto"/>
    </w:pPr>
    <w:rPr>
      <w:rFonts w:ascii="Arial" w:eastAsiaTheme="minorHAnsi" w:hAnsi="Arial" w:cs="Arial"/>
      <w:b/>
      <w:bCs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after="0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after="0"/>
      <w:ind w:left="794" w:right="794"/>
    </w:pPr>
    <w:rPr>
      <w:rFonts w:ascii="Arial" w:eastAsiaTheme="minorHAnsi" w:hAnsi="Arial" w:cs="Arial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after="0"/>
      <w:ind w:left="1152" w:right="1152"/>
    </w:pPr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after="0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after="0" w:line="240" w:lineRule="auto"/>
    </w:pPr>
    <w:rPr>
      <w:rFonts w:ascii="Consolas" w:eastAsiaTheme="minorHAnsi" w:hAnsi="Consolas" w:cs="Arial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after="0" w:line="240" w:lineRule="auto"/>
    </w:pPr>
    <w:rPr>
      <w:rFonts w:ascii="Arial" w:eastAsiaTheme="minorHAnsi" w:hAnsi="Arial" w:cs="Tahoma"/>
      <w:sz w:val="24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after="0" w:line="240" w:lineRule="auto"/>
    </w:pPr>
    <w:rPr>
      <w:rFonts w:ascii="Arial" w:eastAsiaTheme="minorHAnsi" w:hAnsi="Arial" w:cs="Arial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after="0" w:line="240" w:lineRule="auto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after="0"/>
    </w:pPr>
    <w:rPr>
      <w:rFonts w:ascii="Arial" w:eastAsiaTheme="minorHAnsi" w:hAnsi="Arial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after="0" w:line="240" w:lineRule="auto"/>
      <w:ind w:left="240" w:hanging="240"/>
    </w:pPr>
    <w:rPr>
      <w:rFonts w:ascii="Arial" w:eastAsiaTheme="minorHAnsi" w:hAnsi="Arial" w:cs="Arial"/>
      <w:sz w:val="24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after="0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Default">
    <w:name w:val="Default"/>
    <w:rsid w:val="007343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EE"/>
    <w:rPr>
      <w:rFonts w:ascii="Calibri" w:eastAsia="Times New Roman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after="0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ascii="Arial" w:eastAsiaTheme="majorEastAsia" w:hAnsi="Arial" w:cs="Arial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ascii="Arial" w:eastAsiaTheme="majorEastAsia" w:hAnsi="Arial" w:cs="Arial"/>
      <w:b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ascii="Arial" w:eastAsiaTheme="majorEastAsia" w:hAnsi="Arial" w:cstheme="majorBidi"/>
      <w:b/>
      <w:i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ascii="Arial" w:eastAsiaTheme="majorEastAsia" w:hAnsi="Arial" w:cstheme="majorBidi"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after="0"/>
    </w:pPr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 w:after="0" w:line="240" w:lineRule="auto"/>
    </w:pPr>
    <w:rPr>
      <w:rFonts w:ascii="Arial" w:eastAsiaTheme="minorHAnsi" w:hAnsi="Arial" w:cs="Arial"/>
      <w:b/>
      <w:bCs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after="0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after="0"/>
      <w:ind w:left="794" w:right="794"/>
    </w:pPr>
    <w:rPr>
      <w:rFonts w:ascii="Arial" w:eastAsiaTheme="minorHAnsi" w:hAnsi="Arial" w:cs="Arial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after="0"/>
      <w:ind w:left="1152" w:right="1152"/>
    </w:pPr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after="0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after="0" w:line="240" w:lineRule="auto"/>
    </w:pPr>
    <w:rPr>
      <w:rFonts w:ascii="Consolas" w:eastAsiaTheme="minorHAnsi" w:hAnsi="Consolas" w:cs="Arial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after="0" w:line="240" w:lineRule="auto"/>
    </w:pPr>
    <w:rPr>
      <w:rFonts w:ascii="Arial" w:eastAsiaTheme="minorHAnsi" w:hAnsi="Arial" w:cs="Tahoma"/>
      <w:sz w:val="24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after="0" w:line="240" w:lineRule="auto"/>
    </w:pPr>
    <w:rPr>
      <w:rFonts w:ascii="Arial" w:eastAsiaTheme="minorHAnsi" w:hAnsi="Arial" w:cs="Arial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after="0" w:line="240" w:lineRule="auto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after="0"/>
    </w:pPr>
    <w:rPr>
      <w:rFonts w:ascii="Arial" w:eastAsiaTheme="minorHAnsi" w:hAnsi="Arial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after="0" w:line="240" w:lineRule="auto"/>
      <w:ind w:left="240" w:hanging="240"/>
    </w:pPr>
    <w:rPr>
      <w:rFonts w:ascii="Arial" w:eastAsiaTheme="minorHAnsi" w:hAnsi="Arial" w:cs="Arial"/>
      <w:sz w:val="24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after="0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Default">
    <w:name w:val="Default"/>
    <w:rsid w:val="007343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2013-06-28T17:10:00Z</dcterms:created>
  <dcterms:modified xsi:type="dcterms:W3CDTF">2013-06-28T17:10:00Z</dcterms:modified>
</cp:coreProperties>
</file>